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95"/>
        <w:gridCol w:w="3095"/>
        <w:gridCol w:w="30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3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Helvetica" w:hAnsi="Helvetica" w:eastAsia="Helvetica" w:cs="Helvetica"/>
                <w:i w:val="0"/>
                <w:iCs w:val="0"/>
                <w:caps w:val="0"/>
                <w:color w:val="242222"/>
                <w:spacing w:val="0"/>
                <w:sz w:val="18"/>
                <w:szCs w:val="18"/>
              </w:rPr>
            </w:pPr>
            <w:r>
              <w:rPr>
                <w:rFonts w:ascii="仿宋_GB2312" w:hAnsi="Calibri" w:eastAsia="仿宋_GB2312" w:cs="仿宋_GB2312"/>
                <w:b/>
                <w:bCs/>
                <w:i w:val="0"/>
                <w:iCs w:val="0"/>
                <w:caps w:val="0"/>
                <w:color w:val="24222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3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242222"/>
                <w:spacing w:val="0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24222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3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242222"/>
                <w:spacing w:val="0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24222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242222"/>
                <w:spacing w:val="0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24222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00126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242222"/>
                <w:spacing w:val="0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24222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2-高级-内科医师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242222"/>
                <w:spacing w:val="0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24222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鲁侠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242222"/>
                <w:spacing w:val="0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24222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00327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242222"/>
                <w:spacing w:val="0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24222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4-初级-内科医师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242222"/>
                <w:spacing w:val="0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24222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李莎莎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242222"/>
                <w:spacing w:val="0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24222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00094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242222"/>
                <w:spacing w:val="0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24222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5-初级-内科医师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242222"/>
                <w:spacing w:val="0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24222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殷允新</w:t>
            </w:r>
          </w:p>
        </w:tc>
      </w:tr>
    </w:tbl>
    <w:p>
      <w:pPr>
        <w:pStyle w:val="82"/>
        <w:keepNext w:val="0"/>
        <w:keepLines w:val="0"/>
        <w:widowControl/>
        <w:suppressLineNumbers w:val="0"/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5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icrosoft YaHei UI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 Light">
    <w:panose1 w:val="020B0502040204020203"/>
    <w:charset w:val="00"/>
    <w:family w:val="swiss"/>
    <w:pitch w:val="default"/>
    <w:sig w:usb0="E00002FF" w:usb1="4000A47B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icrosoft YaHei U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9156789"/>
      <w:docPartObj>
        <w:docPartGallery w:val="autotext"/>
      </w:docPartObj>
    </w:sdtPr>
    <w:sdtContent>
      <w:p>
        <w:pPr>
          <w:pStyle w:val="5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6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8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7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5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7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8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4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1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9"/>
    <w:multiLevelType w:val="singleLevel"/>
    <w:tmpl w:val="FFFFFF89"/>
    <w:lvl w:ilvl="0" w:tentative="0">
      <w:start w:val="1"/>
      <w:numFmt w:val="bullet"/>
      <w:pStyle w:val="25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9">
    <w:nsid w:val="625F2950"/>
    <w:multiLevelType w:val="multilevel"/>
    <w:tmpl w:val="625F2950"/>
    <w:lvl w:ilvl="0" w:tentative="0">
      <w:start w:val="1"/>
      <w:numFmt w:val="decimal"/>
      <w:pStyle w:val="3"/>
      <w:suff w:val="space"/>
      <w:lvlText w:val="%1."/>
      <w:lvlJc w:val="left"/>
      <w:pPr>
        <w:ind w:left="3544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 w14:prst="orthographicFront"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1" w:tentative="0">
      <w:start w:val="1"/>
      <w:numFmt w:val="decimal"/>
      <w:pStyle w:val="5"/>
      <w:suff w:val="space"/>
      <w:lvlText w:val="%1.%2."/>
      <w:lvlJc w:val="left"/>
      <w:pPr>
        <w:ind w:left="2127" w:hanging="992"/>
      </w:pPr>
      <w:rPr>
        <w:rFonts w:hint="eastAsia"/>
      </w:rPr>
    </w:lvl>
    <w:lvl w:ilvl="2" w:tentative="0">
      <w:start w:val="1"/>
      <w:numFmt w:val="decimal"/>
      <w:pStyle w:val="6"/>
      <w:suff w:val="space"/>
      <w:lvlText w:val="%1.%2.%3."/>
      <w:lvlJc w:val="left"/>
      <w:pPr>
        <w:ind w:left="1418" w:hanging="1418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0">
    <w:nsid w:val="7A4C77C6"/>
    <w:multiLevelType w:val="multilevel"/>
    <w:tmpl w:val="7A4C77C6"/>
    <w:lvl w:ilvl="0" w:tentative="0">
      <w:start w:val="1"/>
      <w:numFmt w:val="decimal"/>
      <w:pStyle w:val="21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  <w14:textFill>
          <w14:solidFill>
            <w14:schemeClr w14:val="accent5"/>
          </w14:solidFill>
        </w14:textFill>
      </w:rPr>
    </w:lvl>
    <w:lvl w:ilvl="1" w:tentative="0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bordersDoNotSurroundHeader w:val="0"/>
  <w:bordersDoNotSurroundFooter w:val="0"/>
  <w:attachedTemplate r:id="rId1"/>
  <w:documentProtection w:formatting="1"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3F"/>
    <w:rsid w:val="000017CE"/>
    <w:rsid w:val="00010FBE"/>
    <w:rsid w:val="000150E9"/>
    <w:rsid w:val="00030E3C"/>
    <w:rsid w:val="00032F5C"/>
    <w:rsid w:val="00036387"/>
    <w:rsid w:val="0003667A"/>
    <w:rsid w:val="00041170"/>
    <w:rsid w:val="0005015F"/>
    <w:rsid w:val="00060380"/>
    <w:rsid w:val="00060381"/>
    <w:rsid w:val="00062DCA"/>
    <w:rsid w:val="00063ECC"/>
    <w:rsid w:val="00072D27"/>
    <w:rsid w:val="00083C22"/>
    <w:rsid w:val="00086E87"/>
    <w:rsid w:val="000870AB"/>
    <w:rsid w:val="000871A8"/>
    <w:rsid w:val="000A036B"/>
    <w:rsid w:val="000D0E4A"/>
    <w:rsid w:val="000E1084"/>
    <w:rsid w:val="000F11B9"/>
    <w:rsid w:val="000F1475"/>
    <w:rsid w:val="00102341"/>
    <w:rsid w:val="00105960"/>
    <w:rsid w:val="001073CE"/>
    <w:rsid w:val="0011457A"/>
    <w:rsid w:val="00116594"/>
    <w:rsid w:val="00121553"/>
    <w:rsid w:val="00131CAB"/>
    <w:rsid w:val="0014530F"/>
    <w:rsid w:val="00181683"/>
    <w:rsid w:val="001837C3"/>
    <w:rsid w:val="001918EB"/>
    <w:rsid w:val="001939DF"/>
    <w:rsid w:val="001D0BD1"/>
    <w:rsid w:val="001D11A2"/>
    <w:rsid w:val="001E2A1A"/>
    <w:rsid w:val="001F3BE7"/>
    <w:rsid w:val="002017AC"/>
    <w:rsid w:val="002359ED"/>
    <w:rsid w:val="0023743B"/>
    <w:rsid w:val="00243399"/>
    <w:rsid w:val="002504EA"/>
    <w:rsid w:val="00252520"/>
    <w:rsid w:val="002625F9"/>
    <w:rsid w:val="002631F7"/>
    <w:rsid w:val="0026484A"/>
    <w:rsid w:val="0026504D"/>
    <w:rsid w:val="002760AB"/>
    <w:rsid w:val="00276926"/>
    <w:rsid w:val="00293AED"/>
    <w:rsid w:val="002974DD"/>
    <w:rsid w:val="00297FCA"/>
    <w:rsid w:val="002A67C8"/>
    <w:rsid w:val="002B40B7"/>
    <w:rsid w:val="002C5D75"/>
    <w:rsid w:val="002D3ED6"/>
    <w:rsid w:val="00300445"/>
    <w:rsid w:val="00301789"/>
    <w:rsid w:val="0030211D"/>
    <w:rsid w:val="00304319"/>
    <w:rsid w:val="00304B99"/>
    <w:rsid w:val="00314F4C"/>
    <w:rsid w:val="0032464A"/>
    <w:rsid w:val="00325194"/>
    <w:rsid w:val="00335E22"/>
    <w:rsid w:val="003421A9"/>
    <w:rsid w:val="00342EA1"/>
    <w:rsid w:val="00357D5D"/>
    <w:rsid w:val="00367101"/>
    <w:rsid w:val="003728E3"/>
    <w:rsid w:val="003916BF"/>
    <w:rsid w:val="00395046"/>
    <w:rsid w:val="003962D3"/>
    <w:rsid w:val="003B4AF8"/>
    <w:rsid w:val="003C7D9D"/>
    <w:rsid w:val="003E3A63"/>
    <w:rsid w:val="003E5070"/>
    <w:rsid w:val="003E6C0D"/>
    <w:rsid w:val="003F387C"/>
    <w:rsid w:val="004048B0"/>
    <w:rsid w:val="00411D56"/>
    <w:rsid w:val="00412543"/>
    <w:rsid w:val="0042699D"/>
    <w:rsid w:val="00456939"/>
    <w:rsid w:val="00457BEB"/>
    <w:rsid w:val="00461B2E"/>
    <w:rsid w:val="00463D04"/>
    <w:rsid w:val="00474842"/>
    <w:rsid w:val="00482CFC"/>
    <w:rsid w:val="00487996"/>
    <w:rsid w:val="00491910"/>
    <w:rsid w:val="00491CD1"/>
    <w:rsid w:val="00492248"/>
    <w:rsid w:val="004A3D03"/>
    <w:rsid w:val="004B6D7F"/>
    <w:rsid w:val="004D785F"/>
    <w:rsid w:val="004E744B"/>
    <w:rsid w:val="004E7A51"/>
    <w:rsid w:val="004E7C8A"/>
    <w:rsid w:val="004F209F"/>
    <w:rsid w:val="004F5F75"/>
    <w:rsid w:val="004F7760"/>
    <w:rsid w:val="005154E2"/>
    <w:rsid w:val="00517508"/>
    <w:rsid w:val="00520AC9"/>
    <w:rsid w:val="005333ED"/>
    <w:rsid w:val="00550D2E"/>
    <w:rsid w:val="00555B92"/>
    <w:rsid w:val="00594254"/>
    <w:rsid w:val="005B1A6E"/>
    <w:rsid w:val="005B6EB8"/>
    <w:rsid w:val="005C691A"/>
    <w:rsid w:val="005E754F"/>
    <w:rsid w:val="005E7B3E"/>
    <w:rsid w:val="00614CAB"/>
    <w:rsid w:val="00615F2A"/>
    <w:rsid w:val="00617B7F"/>
    <w:rsid w:val="00633BC0"/>
    <w:rsid w:val="00661DE5"/>
    <w:rsid w:val="00663523"/>
    <w:rsid w:val="006643B7"/>
    <w:rsid w:val="006706DE"/>
    <w:rsid w:val="006714EF"/>
    <w:rsid w:val="0067427C"/>
    <w:rsid w:val="00687046"/>
    <w:rsid w:val="0069487E"/>
    <w:rsid w:val="006A648B"/>
    <w:rsid w:val="006B0B82"/>
    <w:rsid w:val="006B3181"/>
    <w:rsid w:val="006B3763"/>
    <w:rsid w:val="006B64A5"/>
    <w:rsid w:val="006B7EF2"/>
    <w:rsid w:val="006C1834"/>
    <w:rsid w:val="006C3B5F"/>
    <w:rsid w:val="006D3A72"/>
    <w:rsid w:val="006E5F6D"/>
    <w:rsid w:val="006F19A9"/>
    <w:rsid w:val="006F53EE"/>
    <w:rsid w:val="006F5FA8"/>
    <w:rsid w:val="00717507"/>
    <w:rsid w:val="00724ECD"/>
    <w:rsid w:val="007263B8"/>
    <w:rsid w:val="00726D9C"/>
    <w:rsid w:val="00726F2C"/>
    <w:rsid w:val="00736D30"/>
    <w:rsid w:val="007410B1"/>
    <w:rsid w:val="00742FF3"/>
    <w:rsid w:val="00775A22"/>
    <w:rsid w:val="00783AFD"/>
    <w:rsid w:val="00794B27"/>
    <w:rsid w:val="007A0CA7"/>
    <w:rsid w:val="007A4705"/>
    <w:rsid w:val="007A6D3F"/>
    <w:rsid w:val="007A713D"/>
    <w:rsid w:val="007A73CB"/>
    <w:rsid w:val="007A7846"/>
    <w:rsid w:val="007B2795"/>
    <w:rsid w:val="007B4869"/>
    <w:rsid w:val="007C1E18"/>
    <w:rsid w:val="007D14B7"/>
    <w:rsid w:val="007F04C5"/>
    <w:rsid w:val="007F056F"/>
    <w:rsid w:val="007F66F5"/>
    <w:rsid w:val="00812400"/>
    <w:rsid w:val="0082203C"/>
    <w:rsid w:val="0083257B"/>
    <w:rsid w:val="008360A8"/>
    <w:rsid w:val="008416E0"/>
    <w:rsid w:val="008744F3"/>
    <w:rsid w:val="008930DC"/>
    <w:rsid w:val="00897BFF"/>
    <w:rsid w:val="008C4257"/>
    <w:rsid w:val="008C61B9"/>
    <w:rsid w:val="008D37D8"/>
    <w:rsid w:val="008D3D16"/>
    <w:rsid w:val="008E13B6"/>
    <w:rsid w:val="00903AB6"/>
    <w:rsid w:val="009073C4"/>
    <w:rsid w:val="00912477"/>
    <w:rsid w:val="009139AF"/>
    <w:rsid w:val="00921149"/>
    <w:rsid w:val="00940923"/>
    <w:rsid w:val="00943B06"/>
    <w:rsid w:val="00945864"/>
    <w:rsid w:val="00957988"/>
    <w:rsid w:val="009636BB"/>
    <w:rsid w:val="00963738"/>
    <w:rsid w:val="00980B36"/>
    <w:rsid w:val="009853E9"/>
    <w:rsid w:val="00996E16"/>
    <w:rsid w:val="009A04C1"/>
    <w:rsid w:val="009B2CE2"/>
    <w:rsid w:val="009B4D93"/>
    <w:rsid w:val="009B69C5"/>
    <w:rsid w:val="009B6CCA"/>
    <w:rsid w:val="009C070A"/>
    <w:rsid w:val="009C7A38"/>
    <w:rsid w:val="009F72A7"/>
    <w:rsid w:val="00A119D9"/>
    <w:rsid w:val="00A1309F"/>
    <w:rsid w:val="00A21BED"/>
    <w:rsid w:val="00A22617"/>
    <w:rsid w:val="00A27D99"/>
    <w:rsid w:val="00A52AA6"/>
    <w:rsid w:val="00A53D78"/>
    <w:rsid w:val="00A60D92"/>
    <w:rsid w:val="00A86EAC"/>
    <w:rsid w:val="00A923E7"/>
    <w:rsid w:val="00AA661C"/>
    <w:rsid w:val="00AA6DD4"/>
    <w:rsid w:val="00AB2C3E"/>
    <w:rsid w:val="00AB3522"/>
    <w:rsid w:val="00AC2F58"/>
    <w:rsid w:val="00AD651D"/>
    <w:rsid w:val="00AE5F92"/>
    <w:rsid w:val="00B01477"/>
    <w:rsid w:val="00B369B4"/>
    <w:rsid w:val="00B36D37"/>
    <w:rsid w:val="00B45ECB"/>
    <w:rsid w:val="00B46105"/>
    <w:rsid w:val="00B53817"/>
    <w:rsid w:val="00B61F85"/>
    <w:rsid w:val="00B9629F"/>
    <w:rsid w:val="00BA14B8"/>
    <w:rsid w:val="00BA3CC7"/>
    <w:rsid w:val="00BD4569"/>
    <w:rsid w:val="00BE1234"/>
    <w:rsid w:val="00BE22F3"/>
    <w:rsid w:val="00BF405A"/>
    <w:rsid w:val="00BF457D"/>
    <w:rsid w:val="00BF4775"/>
    <w:rsid w:val="00C07112"/>
    <w:rsid w:val="00C10A5D"/>
    <w:rsid w:val="00C11A34"/>
    <w:rsid w:val="00C27F62"/>
    <w:rsid w:val="00C339EA"/>
    <w:rsid w:val="00C57BA6"/>
    <w:rsid w:val="00C96228"/>
    <w:rsid w:val="00CA0C45"/>
    <w:rsid w:val="00CA1C80"/>
    <w:rsid w:val="00CB5080"/>
    <w:rsid w:val="00CC3AB0"/>
    <w:rsid w:val="00CE09C3"/>
    <w:rsid w:val="00CE626E"/>
    <w:rsid w:val="00CF12AE"/>
    <w:rsid w:val="00CF2AFE"/>
    <w:rsid w:val="00D037E8"/>
    <w:rsid w:val="00D1798D"/>
    <w:rsid w:val="00D17BB8"/>
    <w:rsid w:val="00D218F9"/>
    <w:rsid w:val="00D316E8"/>
    <w:rsid w:val="00D507A9"/>
    <w:rsid w:val="00D72D37"/>
    <w:rsid w:val="00D73846"/>
    <w:rsid w:val="00D902A4"/>
    <w:rsid w:val="00DA5DAE"/>
    <w:rsid w:val="00DB2105"/>
    <w:rsid w:val="00DB2323"/>
    <w:rsid w:val="00DB331E"/>
    <w:rsid w:val="00DB5A76"/>
    <w:rsid w:val="00DC4E21"/>
    <w:rsid w:val="00DD3262"/>
    <w:rsid w:val="00DD5358"/>
    <w:rsid w:val="00E00C08"/>
    <w:rsid w:val="00E02F2E"/>
    <w:rsid w:val="00E17E43"/>
    <w:rsid w:val="00E224A0"/>
    <w:rsid w:val="00E254F0"/>
    <w:rsid w:val="00E26EF5"/>
    <w:rsid w:val="00E32DF5"/>
    <w:rsid w:val="00E4313F"/>
    <w:rsid w:val="00E465E2"/>
    <w:rsid w:val="00E51168"/>
    <w:rsid w:val="00E55B4B"/>
    <w:rsid w:val="00E655A1"/>
    <w:rsid w:val="00E67997"/>
    <w:rsid w:val="00E72A21"/>
    <w:rsid w:val="00E7715A"/>
    <w:rsid w:val="00EB700D"/>
    <w:rsid w:val="00EC400C"/>
    <w:rsid w:val="00EE42C0"/>
    <w:rsid w:val="00EF7629"/>
    <w:rsid w:val="00F22684"/>
    <w:rsid w:val="00F241CD"/>
    <w:rsid w:val="00F33B83"/>
    <w:rsid w:val="00F36F45"/>
    <w:rsid w:val="00F41B42"/>
    <w:rsid w:val="00F54BD0"/>
    <w:rsid w:val="00F97051"/>
    <w:rsid w:val="00FA7BF3"/>
    <w:rsid w:val="00FB7C4B"/>
    <w:rsid w:val="00FD2542"/>
    <w:rsid w:val="00FD5385"/>
    <w:rsid w:val="00FE66A4"/>
    <w:rsid w:val="00FF109B"/>
    <w:rsid w:val="00FF24A1"/>
    <w:rsid w:val="00FF44F1"/>
    <w:rsid w:val="00FF5427"/>
    <w:rsid w:val="00FF5FDF"/>
    <w:rsid w:val="03E14152"/>
    <w:rsid w:val="050D75E8"/>
    <w:rsid w:val="125723E0"/>
    <w:rsid w:val="268C7496"/>
    <w:rsid w:val="34513E26"/>
    <w:rsid w:val="47930458"/>
    <w:rsid w:val="6EC526BC"/>
    <w:rsid w:val="6FF12CD2"/>
    <w:rsid w:val="78DC61A4"/>
    <w:rsid w:val="7CD9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5" w:semiHidden="0" w:name="heading 1"/>
    <w:lsdException w:qFormat="1" w:unhideWhenUsed="0" w:uiPriority="6" w:semiHidden="0" w:name="heading 2"/>
    <w:lsdException w:qFormat="1" w:unhideWhenUsed="0" w:uiPriority="6" w:semiHidden="0" w:name="heading 3" w:locked="1"/>
    <w:lsdException w:qFormat="1" w:uiPriority="6" w:name="heading 4" w:locked="1"/>
    <w:lsdException w:qFormat="1" w:uiPriority="6" w:name="heading 5" w:locked="1"/>
    <w:lsdException w:qFormat="1" w:uiPriority="6" w:name="heading 6" w:locked="1"/>
    <w:lsdException w:qFormat="1" w:uiPriority="6" w:name="heading 7" w:locked="1"/>
    <w:lsdException w:qFormat="1" w:uiPriority="6" w:name="heading 8" w:locked="1"/>
    <w:lsdException w:qFormat="1" w:uiPriority="6" w:name="heading 9" w:locked="1"/>
    <w:lsdException w:uiPriority="99" w:name="index 1" w:locked="1"/>
    <w:lsdException w:qFormat="1" w:uiPriority="99" w:name="index 2" w:locked="1"/>
    <w:lsdException w:qFormat="1" w:uiPriority="99" w:name="index 3" w:locked="1"/>
    <w:lsdException w:qFormat="1" w:uiPriority="99" w:name="index 4" w:locked="1"/>
    <w:lsdException w:uiPriority="99" w:name="index 5" w:locked="1"/>
    <w:lsdException w:qFormat="1" w:uiPriority="99" w:name="index 6" w:locked="1"/>
    <w:lsdException w:qFormat="1" w:uiPriority="99" w:name="index 7" w:locked="1"/>
    <w:lsdException w:qFormat="1" w:uiPriority="99" w:name="index 8" w:locked="1"/>
    <w:lsdException w:qFormat="1" w:uiPriority="99" w:name="index 9" w:locked="1"/>
    <w:lsdException w:qFormat="1" w:uiPriority="39" w:name="toc 1" w:locked="1"/>
    <w:lsdException w:qFormat="1" w:uiPriority="39" w:name="toc 2" w:locked="1"/>
    <w:lsdException w:qFormat="1" w:uiPriority="39" w:name="toc 3" w:locked="1"/>
    <w:lsdException w:qFormat="1" w:uiPriority="39" w:name="toc 4" w:locked="1"/>
    <w:lsdException w:qFormat="1" w:uiPriority="39" w:name="toc 5" w:locked="1"/>
    <w:lsdException w:qFormat="1" w:uiPriority="39" w:name="toc 6" w:locked="1"/>
    <w:lsdException w:qFormat="1" w:uiPriority="39" w:name="toc 7" w:locked="1"/>
    <w:lsdException w:qFormat="1" w:uiPriority="39" w:name="toc 8" w:locked="1"/>
    <w:lsdException w:qFormat="1" w:uiPriority="39" w:name="toc 9" w:locked="1"/>
    <w:lsdException w:qFormat="1" w:uiPriority="99" w:name="Normal Indent" w:locked="1"/>
    <w:lsdException w:qFormat="1" w:uiPriority="99" w:name="footnote text" w:locked="1"/>
    <w:lsdException w:qFormat="1" w:uiPriority="99" w:name="annotation text" w:locked="1"/>
    <w:lsdException w:uiPriority="99" w:semiHidden="0" w:name="header"/>
    <w:lsdException w:qFormat="1" w:uiPriority="99" w:semiHidden="0" w:name="footer"/>
    <w:lsdException w:qFormat="1" w:uiPriority="99" w:name="index heading" w:locked="1"/>
    <w:lsdException w:qFormat="1" w:uiPriority="35" w:name="caption" w:locked="1"/>
    <w:lsdException w:qFormat="1" w:uiPriority="99" w:name="table of figures" w:locked="1"/>
    <w:lsdException w:qFormat="1" w:uiPriority="99" w:name="envelope address" w:locked="1"/>
    <w:lsdException w:qFormat="1" w:uiPriority="99" w:name="envelope return" w:locked="1"/>
    <w:lsdException w:qFormat="1" w:uiPriority="99" w:name="footnote reference" w:locked="1"/>
    <w:lsdException w:qFormat="1" w:uiPriority="99" w:name="annotation reference" w:locked="1"/>
    <w:lsdException w:uiPriority="99" w:name="line number" w:locked="1"/>
    <w:lsdException w:qFormat="1" w:uiPriority="99" w:name="page number" w:locked="1"/>
    <w:lsdException w:qFormat="1" w:uiPriority="99" w:name="endnote reference" w:locked="1"/>
    <w:lsdException w:uiPriority="99" w:name="endnote text" w:locked="1"/>
    <w:lsdException w:qFormat="1" w:uiPriority="99" w:name="table of authorities" w:locked="1"/>
    <w:lsdException w:qFormat="1" w:uiPriority="99" w:name="macro" w:locked="1"/>
    <w:lsdException w:qFormat="1" w:uiPriority="99" w:name="toa heading" w:locked="1"/>
    <w:lsdException w:qFormat="1" w:uiPriority="99" w:name="List" w:locked="1"/>
    <w:lsdException w:qFormat="1" w:unhideWhenUsed="0" w:uiPriority="11" w:semiHidden="0" w:name="List Bullet" w:locked="1"/>
    <w:lsdException w:qFormat="1" w:unhideWhenUsed="0" w:uiPriority="10" w:semiHidden="0" w:name="List Number" w:locked="1"/>
    <w:lsdException w:qFormat="1" w:uiPriority="99" w:name="List 2" w:locked="1"/>
    <w:lsdException w:qFormat="1" w:uiPriority="99" w:name="List 3" w:locked="1"/>
    <w:lsdException w:qFormat="1" w:uiPriority="99" w:name="List 4" w:locked="1"/>
    <w:lsdException w:qFormat="1" w:uiPriority="99" w:name="List 5" w:locked="1"/>
    <w:lsdException w:qFormat="1" w:uiPriority="99" w:name="List Bullet 2" w:locked="1"/>
    <w:lsdException w:qFormat="1" w:uiPriority="99" w:name="List Bullet 3" w:locked="1"/>
    <w:lsdException w:qFormat="1" w:uiPriority="99" w:name="List Bullet 4" w:locked="1"/>
    <w:lsdException w:qFormat="1" w:uiPriority="99" w:name="List Bullet 5" w:locked="1"/>
    <w:lsdException w:qFormat="1" w:uiPriority="99" w:name="List Number 2" w:locked="1"/>
    <w:lsdException w:qFormat="1" w:uiPriority="99" w:name="List Number 3" w:locked="1"/>
    <w:lsdException w:qFormat="1" w:uiPriority="99" w:name="List Number 4" w:locked="1"/>
    <w:lsdException w:qFormat="1" w:uiPriority="99" w:name="List Number 5" w:locked="1"/>
    <w:lsdException w:qFormat="1" w:unhideWhenUsed="0" w:uiPriority="1" w:semiHidden="0" w:name="Title"/>
    <w:lsdException w:qFormat="1" w:uiPriority="99" w:name="Closing" w:locked="1"/>
    <w:lsdException w:qFormat="1" w:uiPriority="99" w:name="Signature" w:locked="1"/>
    <w:lsdException w:qFormat="1" w:uiPriority="1" w:name="Default Paragraph Font"/>
    <w:lsdException w:qFormat="1" w:uiPriority="99" w:name="Body Text" w:locked="1"/>
    <w:lsdException w:qFormat="1" w:uiPriority="99" w:name="Body Text Indent" w:locked="1"/>
    <w:lsdException w:qFormat="1" w:uiPriority="99" w:name="List Continue" w:locked="1"/>
    <w:lsdException w:qFormat="1" w:uiPriority="99" w:name="List Continue 2" w:locked="1"/>
    <w:lsdException w:qFormat="1" w:uiPriority="99" w:name="List Continue 3" w:locked="1"/>
    <w:lsdException w:qFormat="1" w:uiPriority="99" w:name="List Continue 4" w:locked="1"/>
    <w:lsdException w:qFormat="1" w:uiPriority="99" w:name="List Continue 5" w:locked="1"/>
    <w:lsdException w:qFormat="1" w:uiPriority="99" w:name="Message Header" w:locked="1"/>
    <w:lsdException w:qFormat="1" w:unhideWhenUsed="0" w:uiPriority="2" w:semiHidden="0" w:name="Subtitle"/>
    <w:lsdException w:qFormat="1" w:uiPriority="99" w:name="Salutation" w:locked="1"/>
    <w:lsdException w:qFormat="1" w:uiPriority="99" w:name="Date" w:locked="1"/>
    <w:lsdException w:qFormat="1" w:uiPriority="99" w:name="Body Text First Indent" w:locked="1"/>
    <w:lsdException w:qFormat="1" w:uiPriority="99" w:name="Body Text First Indent 2" w:locked="1"/>
    <w:lsdException w:qFormat="1" w:uiPriority="99" w:name="Note Heading" w:locked="1"/>
    <w:lsdException w:qFormat="1" w:uiPriority="99" w:name="Body Text 2" w:locked="1"/>
    <w:lsdException w:qFormat="1" w:uiPriority="99" w:name="Body Text 3" w:locked="1"/>
    <w:lsdException w:qFormat="1" w:uiPriority="99" w:name="Body Text Indent 2" w:locked="1"/>
    <w:lsdException w:qFormat="1" w:uiPriority="99" w:name="Body Text Indent 3" w:locked="1"/>
    <w:lsdException w:qFormat="1" w:uiPriority="99" w:name="Block Text" w:locked="1"/>
    <w:lsdException w:qFormat="1" w:uiPriority="99" w:semiHidden="0" w:name="Hyperlink" w:locked="1"/>
    <w:lsdException w:qFormat="1" w:uiPriority="99" w:name="FollowedHyperlink" w:locked="1"/>
    <w:lsdException w:qFormat="1" w:unhideWhenUsed="0" w:uiPriority="4" w:semiHidden="0" w:name="Strong" w:locked="1"/>
    <w:lsdException w:qFormat="1" w:unhideWhenUsed="0" w:uiPriority="3" w:semiHidden="0" w:name="Emphasis" w:locked="1"/>
    <w:lsdException w:uiPriority="99" w:name="Document Map" w:locked="1"/>
    <w:lsdException w:qFormat="1" w:uiPriority="99" w:name="Plain Text" w:locked="1"/>
    <w:lsdException w:qFormat="1" w:uiPriority="99" w:name="E-mail Signature" w:locked="1"/>
    <w:lsdException w:qFormat="1" w:uiPriority="99" w:name="Normal (Web)" w:locked="1"/>
    <w:lsdException w:qFormat="1" w:uiPriority="99" w:name="HTML Acronym" w:locked="1"/>
    <w:lsdException w:qFormat="1" w:uiPriority="99" w:name="HTML Address" w:locked="1"/>
    <w:lsdException w:qFormat="1" w:uiPriority="99" w:name="HTML Cite" w:locked="1"/>
    <w:lsdException w:uiPriority="99" w:name="HTML Code" w:locked="1"/>
    <w:lsdException w:qFormat="1" w:uiPriority="99" w:name="HTML Definition" w:locked="1"/>
    <w:lsdException w:qFormat="1" w:uiPriority="99" w:name="HTML Keyboard" w:locked="1"/>
    <w:lsdException w:qFormat="1" w:uiPriority="99" w:name="HTML Preformatted" w:locked="1"/>
    <w:lsdException w:qFormat="1" w:uiPriority="99" w:name="HTML Sample" w:locked="1"/>
    <w:lsdException w:qFormat="1" w:uiPriority="99" w:name="HTML Typewriter" w:locked="1"/>
    <w:lsdException w:qFormat="1" w:uiPriority="99" w:name="HTML Variable" w:locked="1"/>
    <w:lsdException w:qFormat="1" w:uiPriority="99" w:name="Normal Table"/>
    <w:lsdException w:uiPriority="99" w:name="annotation subject" w:locked="1"/>
    <w:lsdException w:qFormat="1" w:uiPriority="99" w:name="Table Simple 1" w:locked="1"/>
    <w:lsdException w:qFormat="1" w:uiPriority="99" w:name="Table Simple 2" w:locked="1"/>
    <w:lsdException w:qFormat="1" w:uiPriority="99" w:name="Table Simple 3" w:locked="1"/>
    <w:lsdException w:qFormat="1" w:uiPriority="99" w:name="Table Classic 1" w:locked="1"/>
    <w:lsdException w:qFormat="1" w:uiPriority="99" w:name="Table Classic 2" w:locked="1"/>
    <w:lsdException w:qFormat="1" w:uiPriority="99" w:name="Table Classic 3" w:locked="1"/>
    <w:lsdException w:qFormat="1" w:uiPriority="99" w:name="Table Classic 4" w:locked="1"/>
    <w:lsdException w:qFormat="1" w:uiPriority="99" w:name="Table Colorful 1" w:locked="1"/>
    <w:lsdException w:qFormat="1" w:uiPriority="99" w:name="Table Colorful 2" w:locked="1"/>
    <w:lsdException w:qFormat="1" w:uiPriority="99" w:name="Table Colorful 3" w:locked="1"/>
    <w:lsdException w:qFormat="1" w:uiPriority="99" w:name="Table Columns 1" w:locked="1"/>
    <w:lsdException w:qFormat="1" w:uiPriority="99" w:name="Table Columns 2" w:locked="1"/>
    <w:lsdException w:qFormat="1" w:uiPriority="99" w:name="Table Columns 3" w:locked="1"/>
    <w:lsdException w:qFormat="1" w:uiPriority="99" w:name="Table Columns 4" w:locked="1"/>
    <w:lsdException w:qFormat="1" w:uiPriority="99" w:name="Table Columns 5" w:locked="1"/>
    <w:lsdException w:qFormat="1" w:uiPriority="99" w:name="Table Grid 1" w:locked="1"/>
    <w:lsdException w:qFormat="1" w:uiPriority="99" w:name="Table Grid 2" w:locked="1"/>
    <w:lsdException w:qFormat="1" w:uiPriority="99" w:name="Table Grid 3" w:locked="1"/>
    <w:lsdException w:qFormat="1" w:uiPriority="99" w:name="Table Grid 4" w:locked="1"/>
    <w:lsdException w:qFormat="1" w:uiPriority="99" w:name="Table Grid 5" w:locked="1"/>
    <w:lsdException w:qFormat="1" w:uiPriority="99" w:name="Table Grid 6" w:locked="1"/>
    <w:lsdException w:qFormat="1" w:uiPriority="99" w:name="Table Grid 7" w:locked="1"/>
    <w:lsdException w:qFormat="1" w:uiPriority="99" w:name="Table Grid 8" w:locked="1"/>
    <w:lsdException w:qFormat="1" w:uiPriority="99" w:name="Table List 1" w:locked="1"/>
    <w:lsdException w:qFormat="1" w:uiPriority="99" w:name="Table List 2" w:locked="1"/>
    <w:lsdException w:qFormat="1" w:uiPriority="99" w:name="Table List 3" w:locked="1"/>
    <w:lsdException w:qFormat="1" w:uiPriority="99" w:name="Table List 4" w:locked="1"/>
    <w:lsdException w:qFormat="1" w:uiPriority="99" w:name="Table List 5" w:locked="1"/>
    <w:lsdException w:qFormat="1" w:uiPriority="99" w:name="Table List 6" w:locked="1"/>
    <w:lsdException w:qFormat="1" w:uiPriority="99" w:name="Table List 7" w:locked="1"/>
    <w:lsdException w:qFormat="1" w:uiPriority="99" w:name="Table List 8" w:locked="1"/>
    <w:lsdException w:qFormat="1" w:uiPriority="99" w:name="Table 3D effects 1" w:locked="1"/>
    <w:lsdException w:qFormat="1" w:uiPriority="99" w:name="Table 3D effects 2" w:locked="1"/>
    <w:lsdException w:qFormat="1" w:uiPriority="99" w:name="Table 3D effects 3" w:locked="1"/>
    <w:lsdException w:qFormat="1" w:uiPriority="99" w:name="Table Contemporary" w:locked="1"/>
    <w:lsdException w:qFormat="1" w:uiPriority="99" w:name="Table Elegant" w:locked="1"/>
    <w:lsdException w:qFormat="1" w:uiPriority="99" w:name="Table Professional" w:locked="1"/>
    <w:lsdException w:qFormat="1" w:uiPriority="99" w:name="Table Subtle 1" w:locked="1"/>
    <w:lsdException w:qFormat="1" w:uiPriority="99" w:name="Table Subtle 2" w:locked="1"/>
    <w:lsdException w:qFormat="1" w:uiPriority="99" w:name="Table Web 1" w:locked="1"/>
    <w:lsdException w:qFormat="1" w:uiPriority="99" w:name="Table Web 2" w:locked="1"/>
    <w:lsdException w:qFormat="1" w:uiPriority="99" w:name="Table Web 3" w:locked="1"/>
    <w:lsdException w:uiPriority="99" w:name="Balloon Text" w:locked="1"/>
    <w:lsdException w:qFormat="1" w:unhideWhenUsed="0" w:uiPriority="39" w:semiHidden="0" w:name="Table Grid" w:locked="1"/>
    <w:lsdException w:qFormat="1" w:uiPriority="99" w:name="Table Theme" w:locked="1"/>
    <w:lsdException w:qFormat="1" w:unhideWhenUsed="0" w:uiPriority="99" w:name="Placeholder Text" w:locked="1"/>
    <w:lsdException w:qFormat="1" w:uiPriority="1" w:name="No Spacing" w:locked="1"/>
    <w:lsdException w:qFormat="1" w:uiPriority="60" w:name="Light Shading" w:locked="1"/>
    <w:lsdException w:qFormat="1" w:uiPriority="61" w:name="Light List" w:locked="1"/>
    <w:lsdException w:qFormat="1" w:uiPriority="62" w:name="Light Grid" w:locked="1"/>
    <w:lsdException w:qFormat="1" w:uiPriority="63" w:name="Medium Shading 1" w:locked="1"/>
    <w:lsdException w:qFormat="1" w:uiPriority="64" w:name="Medium Shading 2" w:locked="1"/>
    <w:lsdException w:qFormat="1" w:uiPriority="65" w:name="Medium List 1" w:locked="1"/>
    <w:lsdException w:qFormat="1" w:uiPriority="66" w:name="Medium List 2" w:locked="1"/>
    <w:lsdException w:qFormat="1" w:uiPriority="67" w:name="Medium Grid 1" w:locked="1"/>
    <w:lsdException w:qFormat="1" w:uiPriority="68" w:name="Medium Grid 2" w:locked="1"/>
    <w:lsdException w:qFormat="1" w:uiPriority="69" w:name="Medium Grid 3" w:locked="1"/>
    <w:lsdException w:qFormat="1" w:uiPriority="70" w:name="Dark List" w:locked="1"/>
    <w:lsdException w:qFormat="1" w:uiPriority="71" w:name="Colorful Shading" w:locked="1"/>
    <w:lsdException w:uiPriority="72" w:name="Colorful List" w:locked="1"/>
    <w:lsdException w:qFormat="1" w:uiPriority="73" w:name="Colorful Grid" w:locked="1"/>
    <w:lsdException w:qFormat="1" w:uiPriority="60" w:name="Light Shading Accent 1" w:locked="1"/>
    <w:lsdException w:qFormat="1" w:uiPriority="61" w:name="Light List Accent 1" w:locked="1"/>
    <w:lsdException w:qFormat="1" w:uiPriority="62" w:name="Light Grid Accent 1" w:locked="1"/>
    <w:lsdException w:qFormat="1" w:uiPriority="63" w:name="Medium Shading 1 Accent 1" w:locked="1"/>
    <w:lsdException w:qFormat="1" w:uiPriority="64" w:name="Medium Shading 2 Accent 1" w:locked="1"/>
    <w:lsdException w:qFormat="1" w:uiPriority="65" w:name="Medium List 1 Accent 1" w:locked="1"/>
    <w:lsdException w:qFormat="1" w:uiPriority="34" w:semiHidden="0" w:name="List Paragraph" w:locked="1"/>
    <w:lsdException w:qFormat="1" w:uiPriority="29" w:name="Quote" w:locked="1"/>
    <w:lsdException w:qFormat="1" w:uiPriority="30" w:name="Intense Quote" w:locked="1"/>
    <w:lsdException w:qFormat="1" w:uiPriority="66" w:name="Medium List 2 Accent 1" w:locked="1"/>
    <w:lsdException w:qFormat="1" w:uiPriority="67" w:name="Medium Grid 1 Accent 1" w:locked="1"/>
    <w:lsdException w:qFormat="1" w:uiPriority="68" w:name="Medium Grid 2 Accent 1" w:locked="1"/>
    <w:lsdException w:qFormat="1" w:uiPriority="69" w:name="Medium Grid 3 Accent 1" w:locked="1"/>
    <w:lsdException w:uiPriority="70" w:name="Dark List Accent 1" w:locked="1"/>
    <w:lsdException w:qFormat="1" w:uiPriority="71" w:name="Colorful Shading Accent 1" w:locked="1"/>
    <w:lsdException w:qFormat="1" w:uiPriority="72" w:name="Colorful List Accent 1" w:locked="1"/>
    <w:lsdException w:qFormat="1" w:uiPriority="73" w:name="Colorful Grid Accent 1" w:locked="1"/>
    <w:lsdException w:qFormat="1" w:uiPriority="60" w:name="Light Shading Accent 2" w:locked="1"/>
    <w:lsdException w:qFormat="1" w:uiPriority="61" w:name="Light List Accent 2" w:locked="1"/>
    <w:lsdException w:qFormat="1" w:uiPriority="62" w:name="Light Grid Accent 2" w:locked="1"/>
    <w:lsdException w:qFormat="1" w:uiPriority="63" w:name="Medium Shading 1 Accent 2" w:locked="1"/>
    <w:lsdException w:qFormat="1" w:uiPriority="64" w:name="Medium Shading 2 Accent 2" w:locked="1"/>
    <w:lsdException w:qFormat="1" w:uiPriority="65" w:name="Medium List 1 Accent 2" w:locked="1"/>
    <w:lsdException w:qFormat="1" w:uiPriority="66" w:name="Medium List 2 Accent 2" w:locked="1"/>
    <w:lsdException w:qFormat="1" w:uiPriority="67" w:name="Medium Grid 1 Accent 2" w:locked="1"/>
    <w:lsdException w:qFormat="1" w:uiPriority="68" w:name="Medium Grid 2 Accent 2" w:locked="1"/>
    <w:lsdException w:qFormat="1" w:uiPriority="69" w:name="Medium Grid 3 Accent 2" w:locked="1"/>
    <w:lsdException w:uiPriority="70" w:name="Dark List Accent 2" w:locked="1"/>
    <w:lsdException w:qFormat="1" w:uiPriority="71" w:name="Colorful Shading Accent 2" w:locked="1"/>
    <w:lsdException w:qFormat="1" w:uiPriority="72" w:name="Colorful List Accent 2" w:locked="1"/>
    <w:lsdException w:qFormat="1" w:uiPriority="73" w:name="Colorful Grid Accent 2" w:locked="1"/>
    <w:lsdException w:qFormat="1" w:uiPriority="60" w:name="Light Shading Accent 3" w:locked="1"/>
    <w:lsdException w:qFormat="1" w:uiPriority="61" w:name="Light List Accent 3" w:locked="1"/>
    <w:lsdException w:qFormat="1" w:uiPriority="62" w:name="Light Grid Accent 3" w:locked="1"/>
    <w:lsdException w:qFormat="1" w:uiPriority="63" w:name="Medium Shading 1 Accent 3" w:locked="1"/>
    <w:lsdException w:qFormat="1" w:uiPriority="64" w:name="Medium Shading 2 Accent 3" w:locked="1"/>
    <w:lsdException w:qFormat="1" w:uiPriority="65" w:name="Medium List 1 Accent 3" w:locked="1"/>
    <w:lsdException w:qFormat="1" w:uiPriority="66" w:name="Medium List 2 Accent 3" w:locked="1"/>
    <w:lsdException w:qFormat="1" w:uiPriority="67" w:name="Medium Grid 1 Accent 3" w:locked="1"/>
    <w:lsdException w:qFormat="1" w:uiPriority="68" w:name="Medium Grid 2 Accent 3" w:locked="1"/>
    <w:lsdException w:qFormat="1" w:uiPriority="69" w:name="Medium Grid 3 Accent 3" w:locked="1"/>
    <w:lsdException w:qFormat="1" w:uiPriority="70" w:name="Dark List Accent 3" w:locked="1"/>
    <w:lsdException w:qFormat="1" w:uiPriority="71" w:name="Colorful Shading Accent 3" w:locked="1"/>
    <w:lsdException w:uiPriority="72" w:name="Colorful List Accent 3" w:locked="1"/>
    <w:lsdException w:qFormat="1" w:uiPriority="73" w:name="Colorful Grid Accent 3" w:locked="1"/>
    <w:lsdException w:qFormat="1" w:uiPriority="60" w:name="Light Shading Accent 4" w:locked="1"/>
    <w:lsdException w:qFormat="1" w:uiPriority="61" w:name="Light List Accent 4" w:locked="1"/>
    <w:lsdException w:qFormat="1" w:uiPriority="62" w:name="Light Grid Accent 4" w:locked="1"/>
    <w:lsdException w:qFormat="1" w:uiPriority="63" w:name="Medium Shading 1 Accent 4" w:locked="1"/>
    <w:lsdException w:qFormat="1" w:uiPriority="64" w:name="Medium Shading 2 Accent 4" w:locked="1"/>
    <w:lsdException w:qFormat="1" w:uiPriority="65" w:name="Medium List 1 Accent 4" w:locked="1"/>
    <w:lsdException w:qFormat="1" w:uiPriority="66" w:name="Medium List 2 Accent 4" w:locked="1"/>
    <w:lsdException w:qFormat="1" w:uiPriority="67" w:name="Medium Grid 1 Accent 4" w:locked="1"/>
    <w:lsdException w:qFormat="1" w:uiPriority="68" w:name="Medium Grid 2 Accent 4" w:locked="1"/>
    <w:lsdException w:qFormat="1" w:uiPriority="69" w:name="Medium Grid 3 Accent 4" w:locked="1"/>
    <w:lsdException w:uiPriority="70" w:name="Dark List Accent 4" w:locked="1"/>
    <w:lsdException w:uiPriority="71" w:name="Colorful Shading Accent 4" w:locked="1"/>
    <w:lsdException w:qFormat="1" w:uiPriority="72" w:name="Colorful List Accent 4" w:locked="1"/>
    <w:lsdException w:qFormat="1" w:uiPriority="73" w:name="Colorful Grid Accent 4" w:locked="1"/>
    <w:lsdException w:qFormat="1" w:uiPriority="60" w:name="Light Shading Accent 5" w:locked="1"/>
    <w:lsdException w:qFormat="1" w:uiPriority="61" w:name="Light List Accent 5" w:locked="1"/>
    <w:lsdException w:qFormat="1" w:uiPriority="62" w:name="Light Grid Accent 5" w:locked="1"/>
    <w:lsdException w:qFormat="1" w:uiPriority="63" w:name="Medium Shading 1 Accent 5" w:locked="1"/>
    <w:lsdException w:qFormat="1" w:uiPriority="64" w:name="Medium Shading 2 Accent 5" w:locked="1"/>
    <w:lsdException w:qFormat="1" w:uiPriority="65" w:name="Medium List 1 Accent 5" w:locked="1"/>
    <w:lsdException w:qFormat="1" w:uiPriority="66" w:name="Medium List 2 Accent 5" w:locked="1"/>
    <w:lsdException w:qFormat="1" w:uiPriority="67" w:name="Medium Grid 1 Accent 5" w:locked="1"/>
    <w:lsdException w:qFormat="1" w:uiPriority="68" w:name="Medium Grid 2 Accent 5" w:locked="1"/>
    <w:lsdException w:qFormat="1" w:uiPriority="69" w:name="Medium Grid 3 Accent 5" w:locked="1"/>
    <w:lsdException w:qFormat="1" w:uiPriority="70" w:name="Dark List Accent 5" w:locked="1"/>
    <w:lsdException w:qFormat="1" w:uiPriority="71" w:name="Colorful Shading Accent 5" w:locked="1"/>
    <w:lsdException w:qFormat="1" w:uiPriority="72" w:name="Colorful List Accent 5" w:locked="1"/>
    <w:lsdException w:qFormat="1" w:uiPriority="73" w:name="Colorful Grid Accent 5" w:locked="1"/>
    <w:lsdException w:qFormat="1" w:uiPriority="60" w:name="Light Shading Accent 6" w:locked="1"/>
    <w:lsdException w:qFormat="1" w:uiPriority="61" w:name="Light List Accent 6" w:locked="1"/>
    <w:lsdException w:qFormat="1" w:uiPriority="62" w:name="Light Grid Accent 6" w:locked="1"/>
    <w:lsdException w:qFormat="1" w:uiPriority="63" w:name="Medium Shading 1 Accent 6" w:locked="1"/>
    <w:lsdException w:qFormat="1" w:uiPriority="64" w:name="Medium Shading 2 Accent 6" w:locked="1"/>
    <w:lsdException w:qFormat="1" w:uiPriority="65" w:name="Medium List 1 Accent 6" w:locked="1"/>
    <w:lsdException w:qFormat="1" w:uiPriority="66" w:name="Medium List 2 Accent 6" w:locked="1"/>
    <w:lsdException w:qFormat="1" w:uiPriority="67" w:name="Medium Grid 1 Accent 6" w:locked="1"/>
    <w:lsdException w:qFormat="1" w:uiPriority="68" w:name="Medium Grid 2 Accent 6" w:locked="1"/>
    <w:lsdException w:qFormat="1" w:uiPriority="69" w:name="Medium Grid 3 Accent 6" w:locked="1"/>
    <w:lsdException w:uiPriority="70" w:name="Dark List Accent 6" w:locked="1"/>
    <w:lsdException w:qFormat="1" w:uiPriority="71" w:name="Colorful Shading Accent 6" w:locked="1"/>
    <w:lsdException w:qFormat="1" w:uiPriority="72" w:name="Colorful List Accent 6" w:locked="1"/>
    <w:lsdException w:qFormat="1" w:uiPriority="73" w:name="Colorful Grid Accent 6" w:locked="1"/>
  </w:latentStyles>
  <w:style w:type="paragraph" w:default="1" w:styleId="1">
    <w:name w:val="Normal"/>
    <w:qFormat/>
    <w:uiPriority w:val="0"/>
    <w:pPr>
      <w:spacing w:before="160" w:line="259" w:lineRule="auto"/>
    </w:pPr>
    <w:rPr>
      <w:rFonts w:ascii="Microsoft YaHei UI" w:hAnsi="Microsoft YaHei UI" w:eastAsia="Microsoft YaHei UI" w:cstheme="minorBidi"/>
      <w:sz w:val="22"/>
      <w:szCs w:val="22"/>
      <w:lang w:val="en-US" w:eastAsia="zh-CN" w:bidi="ar-SA"/>
    </w:rPr>
  </w:style>
  <w:style w:type="paragraph" w:styleId="3">
    <w:name w:val="heading 1"/>
    <w:basedOn w:val="1"/>
    <w:next w:val="4"/>
    <w:link w:val="250"/>
    <w:qFormat/>
    <w:uiPriority w:val="5"/>
    <w:pPr>
      <w:keepNext/>
      <w:keepLines/>
      <w:numPr>
        <w:ilvl w:val="0"/>
        <w:numId w:val="1"/>
      </w:numPr>
      <w:spacing w:before="360" w:after="240" w:line="240" w:lineRule="auto"/>
      <w:ind w:left="426"/>
      <w:contextualSpacing/>
      <w:outlineLvl w:val="0"/>
    </w:pPr>
    <w:rPr>
      <w:rFonts w:cstheme="majorBidi"/>
      <w:kern w:val="28"/>
      <w:sz w:val="28"/>
      <w:szCs w:val="52"/>
      <w14:ligatures w14:val="standard"/>
      <w14:numForm w14:val="oldStyle"/>
    </w:rPr>
  </w:style>
  <w:style w:type="paragraph" w:styleId="5">
    <w:name w:val="heading 2"/>
    <w:basedOn w:val="1"/>
    <w:next w:val="1"/>
    <w:link w:val="262"/>
    <w:qFormat/>
    <w:uiPriority w:val="6"/>
    <w:pPr>
      <w:keepNext/>
      <w:keepLines/>
      <w:numPr>
        <w:ilvl w:val="1"/>
        <w:numId w:val="1"/>
      </w:numPr>
      <w:snapToGrid w:val="0"/>
      <w:spacing w:before="120" w:beforeLines="50" w:after="120" w:afterLines="50" w:line="400" w:lineRule="exact"/>
      <w:outlineLvl w:val="1"/>
    </w:pPr>
    <w:rPr>
      <w:rFonts w:cstheme="majorBidi"/>
      <w:bCs/>
      <w:sz w:val="24"/>
      <w:szCs w:val="26"/>
    </w:rPr>
  </w:style>
  <w:style w:type="paragraph" w:styleId="6">
    <w:name w:val="heading 3"/>
    <w:basedOn w:val="1"/>
    <w:next w:val="4"/>
    <w:link w:val="327"/>
    <w:qFormat/>
    <w:locked/>
    <w:uiPriority w:val="6"/>
    <w:pPr>
      <w:keepNext/>
      <w:keepLines/>
      <w:numPr>
        <w:ilvl w:val="2"/>
        <w:numId w:val="1"/>
      </w:numPr>
      <w:spacing w:before="25" w:beforeLines="25" w:after="25" w:afterLines="25" w:line="400" w:lineRule="exact"/>
      <w:outlineLvl w:val="2"/>
    </w:pPr>
    <w:rPr>
      <w:rFonts w:cstheme="majorBidi"/>
      <w:sz w:val="24"/>
      <w:szCs w:val="24"/>
    </w:rPr>
  </w:style>
  <w:style w:type="paragraph" w:styleId="7">
    <w:name w:val="heading 4"/>
    <w:basedOn w:val="1"/>
    <w:next w:val="1"/>
    <w:link w:val="328"/>
    <w:semiHidden/>
    <w:unhideWhenUsed/>
    <w:qFormat/>
    <w:locked/>
    <w:uiPriority w:val="6"/>
    <w:pPr>
      <w:keepNext/>
      <w:keepLines/>
      <w:spacing w:before="40"/>
      <w:outlineLvl w:val="3"/>
    </w:pPr>
    <w:rPr>
      <w:rFonts w:cstheme="majorBidi"/>
      <w:i/>
      <w:iCs/>
      <w:color w:val="1F4E79" w:themeColor="accent1" w:themeShade="80"/>
    </w:rPr>
  </w:style>
  <w:style w:type="paragraph" w:styleId="8">
    <w:name w:val="heading 5"/>
    <w:basedOn w:val="1"/>
    <w:next w:val="1"/>
    <w:link w:val="329"/>
    <w:semiHidden/>
    <w:unhideWhenUsed/>
    <w:qFormat/>
    <w:locked/>
    <w:uiPriority w:val="6"/>
    <w:pPr>
      <w:keepNext/>
      <w:keepLines/>
      <w:spacing w:before="40"/>
      <w:outlineLvl w:val="4"/>
    </w:pPr>
    <w:rPr>
      <w:rFonts w:cstheme="majorBidi"/>
      <w:color w:val="1F4E79" w:themeColor="accent1" w:themeShade="80"/>
    </w:rPr>
  </w:style>
  <w:style w:type="paragraph" w:styleId="9">
    <w:name w:val="heading 6"/>
    <w:basedOn w:val="1"/>
    <w:next w:val="1"/>
    <w:link w:val="330"/>
    <w:semiHidden/>
    <w:unhideWhenUsed/>
    <w:qFormat/>
    <w:locked/>
    <w:uiPriority w:val="6"/>
    <w:pPr>
      <w:keepNext/>
      <w:keepLines/>
      <w:spacing w:before="40"/>
      <w:outlineLvl w:val="5"/>
    </w:pPr>
    <w:rPr>
      <w:rFonts w:cstheme="majorBidi"/>
      <w:b/>
      <w:color w:val="1F4E79" w:themeColor="accent1" w:themeShade="80"/>
    </w:rPr>
  </w:style>
  <w:style w:type="paragraph" w:styleId="10">
    <w:name w:val="heading 7"/>
    <w:basedOn w:val="1"/>
    <w:next w:val="1"/>
    <w:link w:val="331"/>
    <w:semiHidden/>
    <w:unhideWhenUsed/>
    <w:qFormat/>
    <w:locked/>
    <w:uiPriority w:val="6"/>
    <w:pPr>
      <w:keepNext/>
      <w:keepLines/>
      <w:spacing w:before="40"/>
      <w:outlineLvl w:val="6"/>
    </w:pPr>
    <w:rPr>
      <w:rFonts w:cstheme="majorBidi"/>
      <w:i/>
      <w:iCs/>
      <w:color w:val="1F4E79" w:themeColor="accent1" w:themeShade="80"/>
    </w:rPr>
  </w:style>
  <w:style w:type="paragraph" w:styleId="11">
    <w:name w:val="heading 8"/>
    <w:basedOn w:val="1"/>
    <w:next w:val="1"/>
    <w:link w:val="332"/>
    <w:semiHidden/>
    <w:unhideWhenUsed/>
    <w:qFormat/>
    <w:locked/>
    <w:uiPriority w:val="6"/>
    <w:pPr>
      <w:keepNext/>
      <w:keepLines/>
      <w:spacing w:before="40"/>
      <w:outlineLvl w:val="7"/>
    </w:pPr>
    <w:rPr>
      <w:rFonts w:cstheme="majorBidi"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2">
    <w:name w:val="heading 9"/>
    <w:basedOn w:val="1"/>
    <w:next w:val="1"/>
    <w:link w:val="333"/>
    <w:semiHidden/>
    <w:unhideWhenUsed/>
    <w:qFormat/>
    <w:locked/>
    <w:uiPriority w:val="6"/>
    <w:pPr>
      <w:keepNext/>
      <w:keepLines/>
      <w:spacing w:before="40"/>
      <w:outlineLvl w:val="8"/>
    </w:pPr>
    <w:rPr>
      <w:rFonts w:cstheme="majorBidi"/>
      <w:i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232">
    <w:name w:val="Default Paragraph Font"/>
    <w:semiHidden/>
    <w:unhideWhenUsed/>
    <w:qFormat/>
    <w:uiPriority w:val="1"/>
  </w:style>
  <w:style w:type="table" w:default="1" w:styleId="8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389"/>
    <w:semiHidden/>
    <w:unhideWhenUsed/>
    <w:qFormat/>
    <w:locked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60" w:line="259" w:lineRule="auto"/>
    </w:pPr>
    <w:rPr>
      <w:rFonts w:ascii="Microsoft YaHei UI" w:hAnsi="Microsoft YaHei UI" w:eastAsia="Microsoft YaHei UI" w:cstheme="minorBidi"/>
      <w:sz w:val="22"/>
      <w:lang w:val="en-US" w:eastAsia="zh-CN" w:bidi="ar-SA"/>
    </w:rPr>
  </w:style>
  <w:style w:type="paragraph" w:customStyle="1" w:styleId="4">
    <w:name w:val="正文2"/>
    <w:basedOn w:val="1"/>
    <w:qFormat/>
    <w:uiPriority w:val="0"/>
    <w:pPr>
      <w:wordWrap w:val="0"/>
      <w:spacing w:line="400" w:lineRule="exact"/>
      <w:ind w:firstLine="200" w:firstLineChars="200"/>
    </w:pPr>
    <w:rPr>
      <w:sz w:val="24"/>
    </w:rPr>
  </w:style>
  <w:style w:type="paragraph" w:styleId="13">
    <w:name w:val="List 3"/>
    <w:basedOn w:val="1"/>
    <w:semiHidden/>
    <w:unhideWhenUsed/>
    <w:qFormat/>
    <w:locked/>
    <w:uiPriority w:val="99"/>
    <w:pPr>
      <w:ind w:left="1080" w:hanging="360"/>
      <w:contextualSpacing/>
    </w:pPr>
  </w:style>
  <w:style w:type="paragraph" w:styleId="14">
    <w:name w:val="toc 7"/>
    <w:basedOn w:val="1"/>
    <w:next w:val="1"/>
    <w:semiHidden/>
    <w:unhideWhenUsed/>
    <w:qFormat/>
    <w:locked/>
    <w:uiPriority w:val="39"/>
    <w:pPr>
      <w:spacing w:after="100"/>
      <w:ind w:left="1320"/>
    </w:pPr>
  </w:style>
  <w:style w:type="paragraph" w:styleId="15">
    <w:name w:val="List Number 2"/>
    <w:basedOn w:val="1"/>
    <w:semiHidden/>
    <w:unhideWhenUsed/>
    <w:qFormat/>
    <w:locked/>
    <w:uiPriority w:val="99"/>
    <w:pPr>
      <w:numPr>
        <w:ilvl w:val="0"/>
        <w:numId w:val="2"/>
      </w:numPr>
      <w:contextualSpacing/>
    </w:pPr>
  </w:style>
  <w:style w:type="paragraph" w:styleId="16">
    <w:name w:val="table of authorities"/>
    <w:basedOn w:val="1"/>
    <w:next w:val="1"/>
    <w:semiHidden/>
    <w:unhideWhenUsed/>
    <w:qFormat/>
    <w:locked/>
    <w:uiPriority w:val="99"/>
    <w:pPr>
      <w:ind w:left="220" w:hanging="220"/>
    </w:pPr>
  </w:style>
  <w:style w:type="paragraph" w:styleId="17">
    <w:name w:val="Note Heading"/>
    <w:basedOn w:val="1"/>
    <w:next w:val="1"/>
    <w:link w:val="392"/>
    <w:semiHidden/>
    <w:unhideWhenUsed/>
    <w:qFormat/>
    <w:locked/>
    <w:uiPriority w:val="99"/>
    <w:pPr>
      <w:spacing w:before="0" w:line="240" w:lineRule="auto"/>
    </w:pPr>
  </w:style>
  <w:style w:type="paragraph" w:styleId="18">
    <w:name w:val="List Bullet 4"/>
    <w:basedOn w:val="1"/>
    <w:semiHidden/>
    <w:unhideWhenUsed/>
    <w:qFormat/>
    <w:locked/>
    <w:uiPriority w:val="99"/>
    <w:pPr>
      <w:numPr>
        <w:ilvl w:val="0"/>
        <w:numId w:val="3"/>
      </w:numPr>
      <w:contextualSpacing/>
    </w:pPr>
  </w:style>
  <w:style w:type="paragraph" w:styleId="19">
    <w:name w:val="index 8"/>
    <w:basedOn w:val="1"/>
    <w:next w:val="1"/>
    <w:semiHidden/>
    <w:unhideWhenUsed/>
    <w:qFormat/>
    <w:locked/>
    <w:uiPriority w:val="99"/>
    <w:pPr>
      <w:spacing w:before="0" w:line="240" w:lineRule="auto"/>
      <w:ind w:left="1760" w:hanging="220"/>
    </w:pPr>
  </w:style>
  <w:style w:type="paragraph" w:styleId="20">
    <w:name w:val="E-mail Signature"/>
    <w:basedOn w:val="1"/>
    <w:link w:val="281"/>
    <w:semiHidden/>
    <w:unhideWhenUsed/>
    <w:qFormat/>
    <w:locked/>
    <w:uiPriority w:val="99"/>
    <w:pPr>
      <w:spacing w:before="0" w:line="240" w:lineRule="auto"/>
    </w:pPr>
  </w:style>
  <w:style w:type="paragraph" w:styleId="21">
    <w:name w:val="List Number"/>
    <w:basedOn w:val="1"/>
    <w:qFormat/>
    <w:locked/>
    <w:uiPriority w:val="10"/>
    <w:pPr>
      <w:numPr>
        <w:ilvl w:val="0"/>
        <w:numId w:val="4"/>
      </w:numPr>
    </w:pPr>
    <w:rPr>
      <w:color w:val="3B3838" w:themeColor="background2" w:themeShade="40"/>
    </w:rPr>
  </w:style>
  <w:style w:type="paragraph" w:styleId="22">
    <w:name w:val="Normal Indent"/>
    <w:basedOn w:val="1"/>
    <w:semiHidden/>
    <w:unhideWhenUsed/>
    <w:qFormat/>
    <w:locked/>
    <w:uiPriority w:val="99"/>
    <w:pPr>
      <w:ind w:left="720"/>
    </w:pPr>
  </w:style>
  <w:style w:type="paragraph" w:styleId="23">
    <w:name w:val="caption"/>
    <w:basedOn w:val="1"/>
    <w:next w:val="1"/>
    <w:semiHidden/>
    <w:unhideWhenUsed/>
    <w:qFormat/>
    <w:locked/>
    <w:uiPriority w:val="35"/>
    <w:pPr>
      <w:spacing w:before="0" w:after="200" w:line="240" w:lineRule="auto"/>
    </w:pPr>
    <w:rPr>
      <w:i/>
      <w:iCs/>
      <w:color w:val="44546A" w:themeColor="text2"/>
      <w:szCs w:val="18"/>
      <w14:textFill>
        <w14:solidFill>
          <w14:schemeClr w14:val="tx2"/>
        </w14:solidFill>
      </w14:textFill>
    </w:rPr>
  </w:style>
  <w:style w:type="paragraph" w:styleId="24">
    <w:name w:val="index 5"/>
    <w:basedOn w:val="1"/>
    <w:next w:val="1"/>
    <w:semiHidden/>
    <w:unhideWhenUsed/>
    <w:locked/>
    <w:uiPriority w:val="99"/>
    <w:pPr>
      <w:spacing w:before="0" w:line="240" w:lineRule="auto"/>
      <w:ind w:left="1100" w:hanging="220"/>
    </w:pPr>
  </w:style>
  <w:style w:type="paragraph" w:styleId="25">
    <w:name w:val="List Bullet"/>
    <w:basedOn w:val="1"/>
    <w:qFormat/>
    <w:locked/>
    <w:uiPriority w:val="11"/>
    <w:pPr>
      <w:numPr>
        <w:ilvl w:val="0"/>
        <w:numId w:val="5"/>
      </w:numPr>
    </w:pPr>
  </w:style>
  <w:style w:type="paragraph" w:styleId="26">
    <w:name w:val="envelope address"/>
    <w:basedOn w:val="1"/>
    <w:semiHidden/>
    <w:unhideWhenUsed/>
    <w:qFormat/>
    <w:locked/>
    <w:uiPriority w:val="99"/>
    <w:pPr>
      <w:framePr w:w="7920" w:h="1980" w:hRule="exact" w:hSpace="180" w:wrap="around" w:vAnchor="margin" w:hAnchor="page" w:xAlign="center" w:yAlign="bottom"/>
      <w:spacing w:before="0" w:line="240" w:lineRule="auto"/>
      <w:ind w:left="2880"/>
    </w:pPr>
    <w:rPr>
      <w:rFonts w:cstheme="majorBidi"/>
      <w:sz w:val="24"/>
      <w:szCs w:val="24"/>
    </w:rPr>
  </w:style>
  <w:style w:type="paragraph" w:styleId="27">
    <w:name w:val="Document Map"/>
    <w:basedOn w:val="1"/>
    <w:link w:val="280"/>
    <w:semiHidden/>
    <w:unhideWhenUsed/>
    <w:locked/>
    <w:uiPriority w:val="99"/>
    <w:pPr>
      <w:spacing w:before="0" w:line="240" w:lineRule="auto"/>
    </w:pPr>
    <w:rPr>
      <w:rFonts w:cs="Segoe UI"/>
      <w:szCs w:val="16"/>
    </w:rPr>
  </w:style>
  <w:style w:type="paragraph" w:styleId="28">
    <w:name w:val="toa heading"/>
    <w:basedOn w:val="1"/>
    <w:next w:val="1"/>
    <w:semiHidden/>
    <w:unhideWhenUsed/>
    <w:qFormat/>
    <w:locked/>
    <w:uiPriority w:val="99"/>
    <w:pPr>
      <w:spacing w:before="120"/>
    </w:pPr>
    <w:rPr>
      <w:rFonts w:cstheme="majorBidi"/>
      <w:b/>
      <w:bCs/>
      <w:sz w:val="24"/>
      <w:szCs w:val="24"/>
    </w:rPr>
  </w:style>
  <w:style w:type="paragraph" w:styleId="29">
    <w:name w:val="annotation text"/>
    <w:basedOn w:val="1"/>
    <w:link w:val="264"/>
    <w:semiHidden/>
    <w:unhideWhenUsed/>
    <w:qFormat/>
    <w:locked/>
    <w:uiPriority w:val="99"/>
    <w:pPr>
      <w:spacing w:line="240" w:lineRule="auto"/>
    </w:pPr>
    <w:rPr>
      <w:szCs w:val="20"/>
    </w:rPr>
  </w:style>
  <w:style w:type="paragraph" w:styleId="30">
    <w:name w:val="index 6"/>
    <w:basedOn w:val="1"/>
    <w:next w:val="1"/>
    <w:semiHidden/>
    <w:unhideWhenUsed/>
    <w:qFormat/>
    <w:locked/>
    <w:uiPriority w:val="99"/>
    <w:pPr>
      <w:spacing w:before="0" w:line="240" w:lineRule="auto"/>
      <w:ind w:left="1320" w:hanging="220"/>
    </w:pPr>
  </w:style>
  <w:style w:type="paragraph" w:styleId="31">
    <w:name w:val="Salutation"/>
    <w:basedOn w:val="1"/>
    <w:next w:val="1"/>
    <w:link w:val="402"/>
    <w:semiHidden/>
    <w:unhideWhenUsed/>
    <w:qFormat/>
    <w:locked/>
    <w:uiPriority w:val="99"/>
  </w:style>
  <w:style w:type="paragraph" w:styleId="32">
    <w:name w:val="Body Text 3"/>
    <w:basedOn w:val="1"/>
    <w:link w:val="271"/>
    <w:semiHidden/>
    <w:unhideWhenUsed/>
    <w:qFormat/>
    <w:locked/>
    <w:uiPriority w:val="99"/>
    <w:pPr>
      <w:spacing w:after="120"/>
    </w:pPr>
    <w:rPr>
      <w:szCs w:val="16"/>
    </w:rPr>
  </w:style>
  <w:style w:type="paragraph" w:styleId="33">
    <w:name w:val="Closing"/>
    <w:basedOn w:val="1"/>
    <w:link w:val="278"/>
    <w:semiHidden/>
    <w:unhideWhenUsed/>
    <w:qFormat/>
    <w:locked/>
    <w:uiPriority w:val="99"/>
    <w:pPr>
      <w:spacing w:before="0" w:line="240" w:lineRule="auto"/>
      <w:ind w:left="4320"/>
    </w:pPr>
  </w:style>
  <w:style w:type="paragraph" w:styleId="34">
    <w:name w:val="List Bullet 3"/>
    <w:basedOn w:val="1"/>
    <w:semiHidden/>
    <w:unhideWhenUsed/>
    <w:qFormat/>
    <w:locked/>
    <w:uiPriority w:val="99"/>
    <w:pPr>
      <w:numPr>
        <w:ilvl w:val="0"/>
        <w:numId w:val="6"/>
      </w:numPr>
      <w:contextualSpacing/>
    </w:pPr>
  </w:style>
  <w:style w:type="paragraph" w:styleId="35">
    <w:name w:val="Body Text"/>
    <w:basedOn w:val="1"/>
    <w:link w:val="269"/>
    <w:semiHidden/>
    <w:unhideWhenUsed/>
    <w:qFormat/>
    <w:locked/>
    <w:uiPriority w:val="99"/>
    <w:pPr>
      <w:spacing w:after="120"/>
    </w:pPr>
  </w:style>
  <w:style w:type="paragraph" w:styleId="36">
    <w:name w:val="Body Text Indent"/>
    <w:basedOn w:val="1"/>
    <w:link w:val="273"/>
    <w:semiHidden/>
    <w:unhideWhenUsed/>
    <w:qFormat/>
    <w:locked/>
    <w:uiPriority w:val="99"/>
    <w:pPr>
      <w:spacing w:after="120"/>
      <w:ind w:left="360"/>
    </w:pPr>
  </w:style>
  <w:style w:type="paragraph" w:styleId="37">
    <w:name w:val="List Number 3"/>
    <w:basedOn w:val="1"/>
    <w:semiHidden/>
    <w:unhideWhenUsed/>
    <w:qFormat/>
    <w:locked/>
    <w:uiPriority w:val="99"/>
    <w:pPr>
      <w:numPr>
        <w:ilvl w:val="0"/>
        <w:numId w:val="7"/>
      </w:numPr>
      <w:contextualSpacing/>
    </w:pPr>
  </w:style>
  <w:style w:type="paragraph" w:styleId="38">
    <w:name w:val="List 2"/>
    <w:basedOn w:val="1"/>
    <w:semiHidden/>
    <w:unhideWhenUsed/>
    <w:qFormat/>
    <w:locked/>
    <w:uiPriority w:val="99"/>
    <w:pPr>
      <w:ind w:left="720" w:hanging="360"/>
      <w:contextualSpacing/>
    </w:pPr>
  </w:style>
  <w:style w:type="paragraph" w:styleId="39">
    <w:name w:val="List Continue"/>
    <w:basedOn w:val="1"/>
    <w:semiHidden/>
    <w:unhideWhenUsed/>
    <w:qFormat/>
    <w:locked/>
    <w:uiPriority w:val="99"/>
    <w:pPr>
      <w:spacing w:after="120"/>
      <w:ind w:left="360"/>
      <w:contextualSpacing/>
    </w:pPr>
  </w:style>
  <w:style w:type="paragraph" w:styleId="40">
    <w:name w:val="Block Text"/>
    <w:basedOn w:val="1"/>
    <w:semiHidden/>
    <w:unhideWhenUsed/>
    <w:qFormat/>
    <w:locked/>
    <w:uiPriority w:val="99"/>
    <w:pPr>
      <w:pBdr>
        <w:top w:val="single" w:color="1F4E79" w:themeColor="accent1" w:themeShade="80" w:sz="2" w:space="10"/>
        <w:left w:val="single" w:color="1F4E79" w:themeColor="accent1" w:themeShade="80" w:sz="2" w:space="10"/>
        <w:bottom w:val="single" w:color="1F4E79" w:themeColor="accent1" w:themeShade="80" w:sz="2" w:space="10"/>
        <w:right w:val="single" w:color="1F4E79" w:themeColor="accent1" w:themeShade="80" w:sz="2" w:space="10"/>
      </w:pBdr>
      <w:ind w:left="1152" w:right="1152"/>
    </w:pPr>
    <w:rPr>
      <w:i/>
      <w:iCs/>
      <w:color w:val="1F4E79" w:themeColor="accent1" w:themeShade="80"/>
    </w:rPr>
  </w:style>
  <w:style w:type="paragraph" w:styleId="41">
    <w:name w:val="List Bullet 2"/>
    <w:basedOn w:val="1"/>
    <w:semiHidden/>
    <w:unhideWhenUsed/>
    <w:qFormat/>
    <w:locked/>
    <w:uiPriority w:val="99"/>
    <w:pPr>
      <w:numPr>
        <w:ilvl w:val="0"/>
        <w:numId w:val="8"/>
      </w:numPr>
      <w:contextualSpacing/>
    </w:pPr>
  </w:style>
  <w:style w:type="paragraph" w:styleId="42">
    <w:name w:val="HTML Address"/>
    <w:basedOn w:val="1"/>
    <w:link w:val="334"/>
    <w:semiHidden/>
    <w:unhideWhenUsed/>
    <w:qFormat/>
    <w:locked/>
    <w:uiPriority w:val="99"/>
    <w:pPr>
      <w:spacing w:before="0" w:line="240" w:lineRule="auto"/>
    </w:pPr>
    <w:rPr>
      <w:i/>
      <w:iCs/>
    </w:rPr>
  </w:style>
  <w:style w:type="paragraph" w:styleId="43">
    <w:name w:val="index 4"/>
    <w:basedOn w:val="1"/>
    <w:next w:val="1"/>
    <w:semiHidden/>
    <w:unhideWhenUsed/>
    <w:qFormat/>
    <w:locked/>
    <w:uiPriority w:val="99"/>
    <w:pPr>
      <w:spacing w:before="0" w:line="240" w:lineRule="auto"/>
      <w:ind w:left="880" w:hanging="220"/>
    </w:pPr>
  </w:style>
  <w:style w:type="paragraph" w:styleId="44">
    <w:name w:val="toc 5"/>
    <w:basedOn w:val="1"/>
    <w:next w:val="1"/>
    <w:semiHidden/>
    <w:unhideWhenUsed/>
    <w:qFormat/>
    <w:locked/>
    <w:uiPriority w:val="39"/>
    <w:pPr>
      <w:spacing w:after="100"/>
      <w:ind w:left="880"/>
    </w:pPr>
  </w:style>
  <w:style w:type="paragraph" w:styleId="45">
    <w:name w:val="toc 3"/>
    <w:basedOn w:val="1"/>
    <w:next w:val="1"/>
    <w:semiHidden/>
    <w:unhideWhenUsed/>
    <w:qFormat/>
    <w:locked/>
    <w:uiPriority w:val="39"/>
    <w:pPr>
      <w:spacing w:after="100"/>
      <w:ind w:left="440"/>
    </w:pPr>
  </w:style>
  <w:style w:type="paragraph" w:styleId="46">
    <w:name w:val="Plain Text"/>
    <w:basedOn w:val="1"/>
    <w:link w:val="399"/>
    <w:semiHidden/>
    <w:unhideWhenUsed/>
    <w:qFormat/>
    <w:locked/>
    <w:uiPriority w:val="99"/>
    <w:pPr>
      <w:spacing w:before="0" w:line="240" w:lineRule="auto"/>
    </w:pPr>
    <w:rPr>
      <w:szCs w:val="21"/>
    </w:rPr>
  </w:style>
  <w:style w:type="paragraph" w:styleId="47">
    <w:name w:val="List Bullet 5"/>
    <w:basedOn w:val="1"/>
    <w:semiHidden/>
    <w:unhideWhenUsed/>
    <w:qFormat/>
    <w:locked/>
    <w:uiPriority w:val="99"/>
    <w:pPr>
      <w:numPr>
        <w:ilvl w:val="0"/>
        <w:numId w:val="9"/>
      </w:numPr>
      <w:contextualSpacing/>
    </w:pPr>
  </w:style>
  <w:style w:type="paragraph" w:styleId="48">
    <w:name w:val="List Number 4"/>
    <w:basedOn w:val="1"/>
    <w:semiHidden/>
    <w:unhideWhenUsed/>
    <w:qFormat/>
    <w:locked/>
    <w:uiPriority w:val="99"/>
    <w:pPr>
      <w:numPr>
        <w:ilvl w:val="0"/>
        <w:numId w:val="10"/>
      </w:numPr>
      <w:contextualSpacing/>
    </w:pPr>
  </w:style>
  <w:style w:type="paragraph" w:styleId="49">
    <w:name w:val="toc 8"/>
    <w:basedOn w:val="1"/>
    <w:next w:val="1"/>
    <w:semiHidden/>
    <w:unhideWhenUsed/>
    <w:qFormat/>
    <w:locked/>
    <w:uiPriority w:val="39"/>
    <w:pPr>
      <w:spacing w:after="100"/>
      <w:ind w:left="1540"/>
    </w:pPr>
  </w:style>
  <w:style w:type="paragraph" w:styleId="50">
    <w:name w:val="index 3"/>
    <w:basedOn w:val="1"/>
    <w:next w:val="1"/>
    <w:semiHidden/>
    <w:unhideWhenUsed/>
    <w:qFormat/>
    <w:locked/>
    <w:uiPriority w:val="99"/>
    <w:pPr>
      <w:spacing w:before="0" w:line="240" w:lineRule="auto"/>
      <w:ind w:left="660" w:hanging="220"/>
    </w:pPr>
  </w:style>
  <w:style w:type="paragraph" w:styleId="51">
    <w:name w:val="Date"/>
    <w:basedOn w:val="1"/>
    <w:next w:val="1"/>
    <w:link w:val="279"/>
    <w:semiHidden/>
    <w:unhideWhenUsed/>
    <w:qFormat/>
    <w:locked/>
    <w:uiPriority w:val="99"/>
  </w:style>
  <w:style w:type="paragraph" w:styleId="52">
    <w:name w:val="Body Text Indent 2"/>
    <w:basedOn w:val="1"/>
    <w:link w:val="275"/>
    <w:semiHidden/>
    <w:unhideWhenUsed/>
    <w:qFormat/>
    <w:locked/>
    <w:uiPriority w:val="99"/>
    <w:pPr>
      <w:spacing w:after="120" w:line="480" w:lineRule="auto"/>
      <w:ind w:left="360"/>
    </w:pPr>
  </w:style>
  <w:style w:type="paragraph" w:styleId="53">
    <w:name w:val="endnote text"/>
    <w:basedOn w:val="1"/>
    <w:link w:val="282"/>
    <w:semiHidden/>
    <w:unhideWhenUsed/>
    <w:locked/>
    <w:uiPriority w:val="99"/>
    <w:pPr>
      <w:spacing w:before="0" w:line="240" w:lineRule="auto"/>
    </w:pPr>
    <w:rPr>
      <w:szCs w:val="20"/>
    </w:rPr>
  </w:style>
  <w:style w:type="paragraph" w:styleId="54">
    <w:name w:val="List Continue 5"/>
    <w:basedOn w:val="1"/>
    <w:semiHidden/>
    <w:unhideWhenUsed/>
    <w:qFormat/>
    <w:locked/>
    <w:uiPriority w:val="99"/>
    <w:pPr>
      <w:spacing w:after="120"/>
      <w:ind w:left="1800"/>
      <w:contextualSpacing/>
    </w:pPr>
  </w:style>
  <w:style w:type="paragraph" w:styleId="55">
    <w:name w:val="Balloon Text"/>
    <w:basedOn w:val="1"/>
    <w:link w:val="263"/>
    <w:semiHidden/>
    <w:unhideWhenUsed/>
    <w:locked/>
    <w:uiPriority w:val="99"/>
    <w:pPr>
      <w:spacing w:line="240" w:lineRule="auto"/>
    </w:pPr>
    <w:rPr>
      <w:rFonts w:cs="Segoe UI"/>
      <w:szCs w:val="18"/>
    </w:rPr>
  </w:style>
  <w:style w:type="paragraph" w:styleId="56">
    <w:name w:val="footer"/>
    <w:basedOn w:val="1"/>
    <w:link w:val="254"/>
    <w:unhideWhenUsed/>
    <w:qFormat/>
    <w:uiPriority w:val="99"/>
    <w:pPr>
      <w:spacing w:line="240" w:lineRule="auto"/>
    </w:pPr>
  </w:style>
  <w:style w:type="paragraph" w:styleId="57">
    <w:name w:val="envelope return"/>
    <w:basedOn w:val="1"/>
    <w:semiHidden/>
    <w:unhideWhenUsed/>
    <w:qFormat/>
    <w:locked/>
    <w:uiPriority w:val="99"/>
    <w:pPr>
      <w:spacing w:before="0" w:line="240" w:lineRule="auto"/>
    </w:pPr>
    <w:rPr>
      <w:rFonts w:cstheme="majorBidi"/>
      <w:szCs w:val="20"/>
    </w:rPr>
  </w:style>
  <w:style w:type="paragraph" w:styleId="58">
    <w:name w:val="header"/>
    <w:basedOn w:val="1"/>
    <w:link w:val="251"/>
    <w:unhideWhenUsed/>
    <w:uiPriority w:val="99"/>
    <w:pPr>
      <w:spacing w:line="240" w:lineRule="auto"/>
    </w:pPr>
    <w:rPr>
      <w:color w:val="3B3838" w:themeColor="background2" w:themeShade="40"/>
      <w:sz w:val="24"/>
    </w:rPr>
  </w:style>
  <w:style w:type="paragraph" w:styleId="59">
    <w:name w:val="Signature"/>
    <w:basedOn w:val="1"/>
    <w:link w:val="403"/>
    <w:semiHidden/>
    <w:unhideWhenUsed/>
    <w:qFormat/>
    <w:locked/>
    <w:uiPriority w:val="99"/>
    <w:pPr>
      <w:spacing w:before="0" w:line="240" w:lineRule="auto"/>
      <w:ind w:left="4320"/>
    </w:pPr>
  </w:style>
  <w:style w:type="paragraph" w:styleId="60">
    <w:name w:val="toc 1"/>
    <w:basedOn w:val="1"/>
    <w:next w:val="1"/>
    <w:semiHidden/>
    <w:unhideWhenUsed/>
    <w:qFormat/>
    <w:locked/>
    <w:uiPriority w:val="39"/>
    <w:pPr>
      <w:spacing w:after="100"/>
    </w:pPr>
  </w:style>
  <w:style w:type="paragraph" w:styleId="61">
    <w:name w:val="List Continue 4"/>
    <w:basedOn w:val="1"/>
    <w:semiHidden/>
    <w:unhideWhenUsed/>
    <w:qFormat/>
    <w:locked/>
    <w:uiPriority w:val="99"/>
    <w:pPr>
      <w:spacing w:after="120"/>
      <w:ind w:left="1440"/>
      <w:contextualSpacing/>
    </w:pPr>
  </w:style>
  <w:style w:type="paragraph" w:styleId="62">
    <w:name w:val="toc 4"/>
    <w:basedOn w:val="1"/>
    <w:next w:val="1"/>
    <w:semiHidden/>
    <w:unhideWhenUsed/>
    <w:qFormat/>
    <w:locked/>
    <w:uiPriority w:val="39"/>
    <w:pPr>
      <w:spacing w:after="100"/>
      <w:ind w:left="660"/>
    </w:pPr>
  </w:style>
  <w:style w:type="paragraph" w:styleId="63">
    <w:name w:val="index heading"/>
    <w:basedOn w:val="1"/>
    <w:next w:val="64"/>
    <w:semiHidden/>
    <w:unhideWhenUsed/>
    <w:qFormat/>
    <w:locked/>
    <w:uiPriority w:val="99"/>
    <w:rPr>
      <w:rFonts w:cstheme="majorBidi"/>
      <w:b/>
      <w:bCs/>
    </w:rPr>
  </w:style>
  <w:style w:type="paragraph" w:styleId="64">
    <w:name w:val="index 1"/>
    <w:basedOn w:val="1"/>
    <w:next w:val="1"/>
    <w:semiHidden/>
    <w:unhideWhenUsed/>
    <w:locked/>
    <w:uiPriority w:val="99"/>
    <w:pPr>
      <w:spacing w:before="0" w:line="240" w:lineRule="auto"/>
      <w:ind w:left="220" w:hanging="220"/>
    </w:pPr>
  </w:style>
  <w:style w:type="paragraph" w:styleId="65">
    <w:name w:val="Subtitle"/>
    <w:basedOn w:val="1"/>
    <w:next w:val="4"/>
    <w:link w:val="253"/>
    <w:qFormat/>
    <w:uiPriority w:val="2"/>
    <w:pPr>
      <w:pBdr>
        <w:left w:val="single" w:color="2B579A" w:themeColor="accent5" w:sz="48" w:space="0"/>
        <w:bottom w:val="single" w:color="2B579A" w:themeColor="accent5" w:sz="48" w:space="1"/>
      </w:pBdr>
      <w:shd w:val="clear" w:color="auto" w:fill="2B579A" w:themeFill="accent5"/>
      <w:spacing w:before="50" w:beforeLines="50" w:after="50" w:afterLines="50" w:line="240" w:lineRule="auto"/>
      <w:ind w:left="142"/>
      <w:contextualSpacing/>
    </w:pPr>
    <w:rPr>
      <w:color w:val="CCE8CF" w:themeColor="background1"/>
      <w:spacing w:val="15"/>
      <w:sz w:val="30"/>
      <w14:textFill>
        <w14:solidFill>
          <w14:schemeClr w14:val="bg1"/>
        </w14:solidFill>
      </w14:textFill>
    </w:rPr>
  </w:style>
  <w:style w:type="paragraph" w:styleId="66">
    <w:name w:val="List Number 5"/>
    <w:basedOn w:val="1"/>
    <w:semiHidden/>
    <w:unhideWhenUsed/>
    <w:qFormat/>
    <w:locked/>
    <w:uiPriority w:val="99"/>
    <w:pPr>
      <w:numPr>
        <w:ilvl w:val="0"/>
        <w:numId w:val="11"/>
      </w:numPr>
      <w:contextualSpacing/>
    </w:pPr>
  </w:style>
  <w:style w:type="paragraph" w:styleId="67">
    <w:name w:val="List"/>
    <w:basedOn w:val="1"/>
    <w:semiHidden/>
    <w:unhideWhenUsed/>
    <w:qFormat/>
    <w:locked/>
    <w:uiPriority w:val="99"/>
    <w:pPr>
      <w:ind w:left="360" w:hanging="360"/>
      <w:contextualSpacing/>
    </w:pPr>
  </w:style>
  <w:style w:type="paragraph" w:styleId="68">
    <w:name w:val="footnote text"/>
    <w:basedOn w:val="1"/>
    <w:link w:val="283"/>
    <w:semiHidden/>
    <w:unhideWhenUsed/>
    <w:qFormat/>
    <w:locked/>
    <w:uiPriority w:val="99"/>
    <w:pPr>
      <w:spacing w:before="0" w:line="240" w:lineRule="auto"/>
    </w:pPr>
    <w:rPr>
      <w:szCs w:val="20"/>
    </w:rPr>
  </w:style>
  <w:style w:type="paragraph" w:styleId="69">
    <w:name w:val="toc 6"/>
    <w:basedOn w:val="1"/>
    <w:next w:val="1"/>
    <w:semiHidden/>
    <w:unhideWhenUsed/>
    <w:qFormat/>
    <w:locked/>
    <w:uiPriority w:val="39"/>
    <w:pPr>
      <w:spacing w:after="100"/>
      <w:ind w:left="1100"/>
    </w:pPr>
  </w:style>
  <w:style w:type="paragraph" w:styleId="70">
    <w:name w:val="List 5"/>
    <w:basedOn w:val="1"/>
    <w:semiHidden/>
    <w:unhideWhenUsed/>
    <w:qFormat/>
    <w:locked/>
    <w:uiPriority w:val="99"/>
    <w:pPr>
      <w:ind w:left="1800" w:hanging="360"/>
      <w:contextualSpacing/>
    </w:pPr>
  </w:style>
  <w:style w:type="paragraph" w:styleId="71">
    <w:name w:val="Body Text Indent 3"/>
    <w:basedOn w:val="1"/>
    <w:link w:val="276"/>
    <w:semiHidden/>
    <w:unhideWhenUsed/>
    <w:qFormat/>
    <w:locked/>
    <w:uiPriority w:val="99"/>
    <w:pPr>
      <w:spacing w:after="120"/>
      <w:ind w:left="360"/>
    </w:pPr>
    <w:rPr>
      <w:szCs w:val="16"/>
    </w:rPr>
  </w:style>
  <w:style w:type="paragraph" w:styleId="72">
    <w:name w:val="index 7"/>
    <w:basedOn w:val="1"/>
    <w:next w:val="1"/>
    <w:semiHidden/>
    <w:unhideWhenUsed/>
    <w:qFormat/>
    <w:locked/>
    <w:uiPriority w:val="99"/>
    <w:pPr>
      <w:spacing w:before="0" w:line="240" w:lineRule="auto"/>
      <w:ind w:left="1540" w:hanging="220"/>
    </w:pPr>
  </w:style>
  <w:style w:type="paragraph" w:styleId="73">
    <w:name w:val="index 9"/>
    <w:basedOn w:val="1"/>
    <w:next w:val="1"/>
    <w:semiHidden/>
    <w:unhideWhenUsed/>
    <w:qFormat/>
    <w:locked/>
    <w:uiPriority w:val="99"/>
    <w:pPr>
      <w:spacing w:before="0" w:line="240" w:lineRule="auto"/>
      <w:ind w:left="1980" w:hanging="220"/>
    </w:pPr>
  </w:style>
  <w:style w:type="paragraph" w:styleId="74">
    <w:name w:val="table of figures"/>
    <w:basedOn w:val="1"/>
    <w:next w:val="1"/>
    <w:semiHidden/>
    <w:unhideWhenUsed/>
    <w:qFormat/>
    <w:locked/>
    <w:uiPriority w:val="99"/>
  </w:style>
  <w:style w:type="paragraph" w:styleId="75">
    <w:name w:val="toc 2"/>
    <w:basedOn w:val="1"/>
    <w:next w:val="1"/>
    <w:semiHidden/>
    <w:unhideWhenUsed/>
    <w:qFormat/>
    <w:locked/>
    <w:uiPriority w:val="39"/>
    <w:pPr>
      <w:spacing w:after="100"/>
      <w:ind w:left="220"/>
    </w:pPr>
  </w:style>
  <w:style w:type="paragraph" w:styleId="76">
    <w:name w:val="toc 9"/>
    <w:basedOn w:val="1"/>
    <w:next w:val="1"/>
    <w:semiHidden/>
    <w:unhideWhenUsed/>
    <w:qFormat/>
    <w:locked/>
    <w:uiPriority w:val="39"/>
    <w:pPr>
      <w:spacing w:after="100"/>
      <w:ind w:left="1760"/>
    </w:pPr>
  </w:style>
  <w:style w:type="paragraph" w:styleId="77">
    <w:name w:val="Body Text 2"/>
    <w:basedOn w:val="1"/>
    <w:link w:val="270"/>
    <w:semiHidden/>
    <w:unhideWhenUsed/>
    <w:qFormat/>
    <w:locked/>
    <w:uiPriority w:val="99"/>
    <w:pPr>
      <w:spacing w:after="120" w:line="480" w:lineRule="auto"/>
    </w:pPr>
  </w:style>
  <w:style w:type="paragraph" w:styleId="78">
    <w:name w:val="List 4"/>
    <w:basedOn w:val="1"/>
    <w:semiHidden/>
    <w:unhideWhenUsed/>
    <w:qFormat/>
    <w:locked/>
    <w:uiPriority w:val="99"/>
    <w:pPr>
      <w:ind w:left="1440" w:hanging="360"/>
      <w:contextualSpacing/>
    </w:pPr>
  </w:style>
  <w:style w:type="paragraph" w:styleId="79">
    <w:name w:val="List Continue 2"/>
    <w:basedOn w:val="1"/>
    <w:semiHidden/>
    <w:unhideWhenUsed/>
    <w:qFormat/>
    <w:locked/>
    <w:uiPriority w:val="99"/>
    <w:pPr>
      <w:spacing w:after="120"/>
      <w:ind w:left="720"/>
      <w:contextualSpacing/>
    </w:pPr>
  </w:style>
  <w:style w:type="paragraph" w:styleId="80">
    <w:name w:val="Message Header"/>
    <w:basedOn w:val="1"/>
    <w:link w:val="390"/>
    <w:semiHidden/>
    <w:unhideWhenUsed/>
    <w:qFormat/>
    <w:locked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line="240" w:lineRule="auto"/>
      <w:ind w:left="1080" w:hanging="1080"/>
    </w:pPr>
    <w:rPr>
      <w:rFonts w:cstheme="majorBidi"/>
      <w:sz w:val="24"/>
      <w:szCs w:val="24"/>
    </w:rPr>
  </w:style>
  <w:style w:type="paragraph" w:styleId="81">
    <w:name w:val="HTML Preformatted"/>
    <w:basedOn w:val="1"/>
    <w:link w:val="335"/>
    <w:semiHidden/>
    <w:unhideWhenUsed/>
    <w:qFormat/>
    <w:locked/>
    <w:uiPriority w:val="99"/>
    <w:pPr>
      <w:spacing w:before="0" w:line="240" w:lineRule="auto"/>
    </w:pPr>
    <w:rPr>
      <w:szCs w:val="20"/>
    </w:rPr>
  </w:style>
  <w:style w:type="paragraph" w:styleId="82">
    <w:name w:val="Normal (Web)"/>
    <w:basedOn w:val="1"/>
    <w:semiHidden/>
    <w:unhideWhenUsed/>
    <w:qFormat/>
    <w:locked/>
    <w:uiPriority w:val="99"/>
    <w:pPr>
      <w:spacing w:before="100" w:beforeAutospacing="1" w:after="100" w:afterAutospacing="1" w:line="240" w:lineRule="auto"/>
    </w:pPr>
    <w:rPr>
      <w:rFonts w:cs="Times New Roman"/>
      <w:color w:val="404040" w:themeColor="text1" w:themeTint="BF"/>
      <w:sz w:val="24"/>
      <w:szCs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83">
    <w:name w:val="List Continue 3"/>
    <w:basedOn w:val="1"/>
    <w:semiHidden/>
    <w:unhideWhenUsed/>
    <w:qFormat/>
    <w:locked/>
    <w:uiPriority w:val="99"/>
    <w:pPr>
      <w:spacing w:after="120"/>
      <w:ind w:left="1080"/>
      <w:contextualSpacing/>
    </w:pPr>
  </w:style>
  <w:style w:type="paragraph" w:styleId="84">
    <w:name w:val="index 2"/>
    <w:basedOn w:val="1"/>
    <w:next w:val="1"/>
    <w:semiHidden/>
    <w:unhideWhenUsed/>
    <w:qFormat/>
    <w:locked/>
    <w:uiPriority w:val="99"/>
    <w:pPr>
      <w:spacing w:before="0" w:line="240" w:lineRule="auto"/>
      <w:ind w:left="440" w:hanging="220"/>
    </w:pPr>
  </w:style>
  <w:style w:type="paragraph" w:styleId="85">
    <w:name w:val="Title"/>
    <w:basedOn w:val="1"/>
    <w:next w:val="4"/>
    <w:link w:val="252"/>
    <w:qFormat/>
    <w:uiPriority w:val="1"/>
    <w:pPr>
      <w:pBdr>
        <w:left w:val="single" w:color="2B579A" w:themeColor="accent5" w:sz="48" w:space="0"/>
      </w:pBdr>
      <w:shd w:val="clear" w:color="auto" w:fill="2B579A" w:themeFill="accent5"/>
      <w:spacing w:before="100" w:beforeLines="100" w:after="100" w:afterLines="100" w:line="240" w:lineRule="auto"/>
      <w:ind w:left="142"/>
      <w:contextualSpacing/>
    </w:pPr>
    <w:rPr>
      <w:rFonts w:cstheme="majorBidi"/>
      <w:color w:val="CCE8CF" w:themeColor="background1"/>
      <w:spacing w:val="-10"/>
      <w:kern w:val="28"/>
      <w:sz w:val="36"/>
      <w:szCs w:val="56"/>
      <w14:textFill>
        <w14:solidFill>
          <w14:schemeClr w14:val="bg1"/>
        </w14:solidFill>
      </w14:textFill>
    </w:rPr>
  </w:style>
  <w:style w:type="paragraph" w:styleId="86">
    <w:name w:val="annotation subject"/>
    <w:basedOn w:val="29"/>
    <w:next w:val="29"/>
    <w:link w:val="265"/>
    <w:semiHidden/>
    <w:unhideWhenUsed/>
    <w:locked/>
    <w:uiPriority w:val="99"/>
    <w:rPr>
      <w:b/>
      <w:bCs/>
    </w:rPr>
  </w:style>
  <w:style w:type="paragraph" w:styleId="87">
    <w:name w:val="Body Text First Indent"/>
    <w:basedOn w:val="35"/>
    <w:link w:val="272"/>
    <w:semiHidden/>
    <w:unhideWhenUsed/>
    <w:qFormat/>
    <w:locked/>
    <w:uiPriority w:val="99"/>
    <w:pPr>
      <w:spacing w:after="0"/>
      <w:ind w:firstLine="360"/>
    </w:pPr>
  </w:style>
  <w:style w:type="paragraph" w:styleId="88">
    <w:name w:val="Body Text First Indent 2"/>
    <w:basedOn w:val="36"/>
    <w:link w:val="274"/>
    <w:semiHidden/>
    <w:unhideWhenUsed/>
    <w:qFormat/>
    <w:locked/>
    <w:uiPriority w:val="99"/>
    <w:pPr>
      <w:spacing w:after="0"/>
      <w:ind w:firstLine="360"/>
    </w:pPr>
  </w:style>
  <w:style w:type="table" w:styleId="90">
    <w:name w:val="Table Grid"/>
    <w:basedOn w:val="89"/>
    <w:qFormat/>
    <w:locked/>
    <w:uiPriority w:val="39"/>
    <w:rPr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1">
    <w:name w:val="Table Theme"/>
    <w:basedOn w:val="89"/>
    <w:semiHidden/>
    <w:unhideWhenUsed/>
    <w:qFormat/>
    <w:lock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2">
    <w:name w:val="Table Colorful 1"/>
    <w:basedOn w:val="89"/>
    <w:semiHidden/>
    <w:unhideWhenUsed/>
    <w:qFormat/>
    <w:locked/>
    <w:uiPriority w:val="99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3">
    <w:name w:val="Table Colorful 2"/>
    <w:basedOn w:val="89"/>
    <w:semiHidden/>
    <w:unhideWhenUsed/>
    <w:qFormat/>
    <w:locked/>
    <w:uiPriority w:val="99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94">
    <w:name w:val="Table Colorful 3"/>
    <w:basedOn w:val="89"/>
    <w:semiHidden/>
    <w:unhideWhenUsed/>
    <w:qFormat/>
    <w:locked/>
    <w:uiPriority w:val="99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95">
    <w:name w:val="Table Elegant"/>
    <w:basedOn w:val="89"/>
    <w:semiHidden/>
    <w:unhideWhenUsed/>
    <w:qFormat/>
    <w:locked/>
    <w:uiPriority w:val="99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6">
    <w:name w:val="Table Classic 1"/>
    <w:basedOn w:val="89"/>
    <w:semiHidden/>
    <w:unhideWhenUsed/>
    <w:qFormat/>
    <w:locked/>
    <w:uiPriority w:val="99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2"/>
    <w:basedOn w:val="89"/>
    <w:semiHidden/>
    <w:unhideWhenUsed/>
    <w:qFormat/>
    <w:locked/>
    <w:uiPriority w:val="99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3"/>
    <w:basedOn w:val="89"/>
    <w:semiHidden/>
    <w:unhideWhenUsed/>
    <w:qFormat/>
    <w:locked/>
    <w:uiPriority w:val="99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4"/>
    <w:basedOn w:val="89"/>
    <w:semiHidden/>
    <w:unhideWhenUsed/>
    <w:qFormat/>
    <w:locked/>
    <w:uiPriority w:val="99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Simple 1"/>
    <w:basedOn w:val="89"/>
    <w:semiHidden/>
    <w:unhideWhenUsed/>
    <w:qFormat/>
    <w:locked/>
    <w:uiPriority w:val="99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01">
    <w:name w:val="Table Simple 2"/>
    <w:basedOn w:val="89"/>
    <w:semiHidden/>
    <w:unhideWhenUsed/>
    <w:qFormat/>
    <w:locked/>
    <w:uiPriority w:val="99"/>
    <w:tblPr/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02">
    <w:name w:val="Table Simple 3"/>
    <w:basedOn w:val="89"/>
    <w:semiHidden/>
    <w:unhideWhenUsed/>
    <w:qFormat/>
    <w:locked/>
    <w:uiPriority w:val="9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3">
    <w:name w:val="Table Subtle 1"/>
    <w:basedOn w:val="89"/>
    <w:semiHidden/>
    <w:unhideWhenUsed/>
    <w:qFormat/>
    <w:locked/>
    <w:uiPriority w:val="99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bottom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4">
    <w:name w:val="Table Subtle 2"/>
    <w:basedOn w:val="89"/>
    <w:semiHidden/>
    <w:unhideWhenUsed/>
    <w:qFormat/>
    <w:locked/>
    <w:uiPriority w:val="99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3D effects 1"/>
    <w:basedOn w:val="89"/>
    <w:semiHidden/>
    <w:unhideWhenUsed/>
    <w:qFormat/>
    <w:locked/>
    <w:uiPriority w:val="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left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106">
    <w:name w:val="Table 3D effects 2"/>
    <w:basedOn w:val="89"/>
    <w:semiHidden/>
    <w:unhideWhenUsed/>
    <w:qFormat/>
    <w:locked/>
    <w:uiPriority w:val="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3D effects 3"/>
    <w:basedOn w:val="89"/>
    <w:semiHidden/>
    <w:unhideWhenUsed/>
    <w:qFormat/>
    <w:locked/>
    <w:uiPriority w:val="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8">
    <w:name w:val="Table List 1"/>
    <w:basedOn w:val="89"/>
    <w:semiHidden/>
    <w:unhideWhenUsed/>
    <w:qFormat/>
    <w:locked/>
    <w:uiPriority w:val="99"/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9">
    <w:name w:val="Table List 2"/>
    <w:basedOn w:val="89"/>
    <w:semiHidden/>
    <w:unhideWhenUsed/>
    <w:qFormat/>
    <w:locked/>
    <w:uiPriority w:val="99"/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0">
    <w:name w:val="Table List 3"/>
    <w:basedOn w:val="89"/>
    <w:semiHidden/>
    <w:unhideWhenUsed/>
    <w:qFormat/>
    <w:locked/>
    <w:uiPriority w:val="99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11">
    <w:name w:val="Table List 4"/>
    <w:basedOn w:val="89"/>
    <w:semiHidden/>
    <w:unhideWhenUsed/>
    <w:qFormat/>
    <w:locked/>
    <w:uiPriority w:val="9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12">
    <w:name w:val="Table List 5"/>
    <w:basedOn w:val="89"/>
    <w:semiHidden/>
    <w:unhideWhenUsed/>
    <w:qFormat/>
    <w:locked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3">
    <w:name w:val="Table List 6"/>
    <w:basedOn w:val="89"/>
    <w:semiHidden/>
    <w:unhideWhenUsed/>
    <w:qFormat/>
    <w:locked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4">
    <w:name w:val="Table List 7"/>
    <w:basedOn w:val="89"/>
    <w:semiHidden/>
    <w:unhideWhenUsed/>
    <w:qFormat/>
    <w:locked/>
    <w:uiPriority w:val="99"/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15">
    <w:name w:val="Table List 8"/>
    <w:basedOn w:val="89"/>
    <w:semiHidden/>
    <w:unhideWhenUsed/>
    <w:qFormat/>
    <w:locked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table" w:styleId="116">
    <w:name w:val="Table Contemporary"/>
    <w:basedOn w:val="89"/>
    <w:semiHidden/>
    <w:unhideWhenUsed/>
    <w:qFormat/>
    <w:locked/>
    <w:uiPriority w:val="99"/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7">
    <w:name w:val="Table Columns 1"/>
    <w:basedOn w:val="89"/>
    <w:semiHidden/>
    <w:unhideWhenUsed/>
    <w:qFormat/>
    <w:locked/>
    <w:uiPriority w:val="99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8">
    <w:name w:val="Table Columns 2"/>
    <w:basedOn w:val="89"/>
    <w:semiHidden/>
    <w:unhideWhenUsed/>
    <w:qFormat/>
    <w:locked/>
    <w:uiPriority w:val="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9">
    <w:name w:val="Table Columns 3"/>
    <w:basedOn w:val="89"/>
    <w:semiHidden/>
    <w:unhideWhenUsed/>
    <w:qFormat/>
    <w:locked/>
    <w:uiPriority w:val="99"/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0">
    <w:name w:val="Table Columns 4"/>
    <w:basedOn w:val="89"/>
    <w:semiHidden/>
    <w:unhideWhenUsed/>
    <w:qFormat/>
    <w:locked/>
    <w:uiPriority w:val="99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1">
    <w:name w:val="Table Columns 5"/>
    <w:basedOn w:val="89"/>
    <w:semiHidden/>
    <w:unhideWhenUsed/>
    <w:qFormat/>
    <w:locked/>
    <w:uiPriority w:val="99"/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22">
    <w:name w:val="Table Grid 1"/>
    <w:basedOn w:val="89"/>
    <w:semiHidden/>
    <w:unhideWhenUsed/>
    <w:qFormat/>
    <w:locked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3">
    <w:name w:val="Table Grid 2"/>
    <w:basedOn w:val="89"/>
    <w:semiHidden/>
    <w:unhideWhenUsed/>
    <w:qFormat/>
    <w:locked/>
    <w:uiPriority w:val="99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4">
    <w:name w:val="Table Grid 3"/>
    <w:basedOn w:val="89"/>
    <w:semiHidden/>
    <w:unhideWhenUsed/>
    <w:qFormat/>
    <w:locked/>
    <w:uiPriority w:val="99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5">
    <w:name w:val="Table Grid 4"/>
    <w:basedOn w:val="89"/>
    <w:semiHidden/>
    <w:unhideWhenUsed/>
    <w:qFormat/>
    <w:locked/>
    <w:uiPriority w:val="99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6">
    <w:name w:val="Table Grid 5"/>
    <w:basedOn w:val="89"/>
    <w:semiHidden/>
    <w:unhideWhenUsed/>
    <w:qFormat/>
    <w:locked/>
    <w:uiPriority w:val="9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7">
    <w:name w:val="Table Grid 6"/>
    <w:basedOn w:val="89"/>
    <w:semiHidden/>
    <w:unhideWhenUsed/>
    <w:qFormat/>
    <w:locked/>
    <w:uiPriority w:val="99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8">
    <w:name w:val="Table Grid 7"/>
    <w:basedOn w:val="89"/>
    <w:semiHidden/>
    <w:unhideWhenUsed/>
    <w:qFormat/>
    <w:locked/>
    <w:uiPriority w:val="99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9">
    <w:name w:val="Table Grid 8"/>
    <w:basedOn w:val="89"/>
    <w:semiHidden/>
    <w:unhideWhenUsed/>
    <w:qFormat/>
    <w:locked/>
    <w:uiPriority w:val="99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0">
    <w:name w:val="Table Web 1"/>
    <w:basedOn w:val="89"/>
    <w:semiHidden/>
    <w:unhideWhenUsed/>
    <w:qFormat/>
    <w:locked/>
    <w:uiPriority w:val="9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1">
    <w:name w:val="Table Web 2"/>
    <w:basedOn w:val="89"/>
    <w:semiHidden/>
    <w:unhideWhenUsed/>
    <w:qFormat/>
    <w:locked/>
    <w:uiPriority w:val="99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2">
    <w:name w:val="Table Web 3"/>
    <w:basedOn w:val="89"/>
    <w:semiHidden/>
    <w:unhideWhenUsed/>
    <w:qFormat/>
    <w:locked/>
    <w:uiPriority w:val="99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3">
    <w:name w:val="Table Professional"/>
    <w:basedOn w:val="89"/>
    <w:semiHidden/>
    <w:unhideWhenUsed/>
    <w:qFormat/>
    <w:locked/>
    <w:uiPriority w:val="99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Light Shading"/>
    <w:basedOn w:val="89"/>
    <w:semiHidden/>
    <w:unhideWhenUsed/>
    <w:qFormat/>
    <w:locked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135">
    <w:name w:val="Light Shading Accent 1"/>
    <w:basedOn w:val="89"/>
    <w:semiHidden/>
    <w:unhideWhenUsed/>
    <w:qFormat/>
    <w:locked/>
    <w:uiPriority w:val="60"/>
    <w:rPr>
      <w:color w:val="2E75B6" w:themeColor="accent1" w:themeShade="BF"/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36">
    <w:name w:val="Light Shading Accent 2"/>
    <w:basedOn w:val="89"/>
    <w:semiHidden/>
    <w:unhideWhenUsed/>
    <w:qFormat/>
    <w:locked/>
    <w:uiPriority w:val="60"/>
    <w:rPr>
      <w:color w:val="BF0000" w:themeColor="accent2" w:themeShade="BF"/>
    </w:rPr>
    <w:tblPr>
      <w:tblBorders>
        <w:top w:val="single" w:color="FF0000" w:themeColor="accent2" w:sz="8" w:space="0"/>
        <w:bottom w:val="single" w:color="FF00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0000" w:themeColor="accent2" w:sz="8" w:space="0"/>
          <w:left w:val="nil"/>
          <w:bottom w:val="single" w:color="FF0000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0000" w:themeColor="accent2" w:sz="8" w:space="0"/>
          <w:left w:val="nil"/>
          <w:bottom w:val="single" w:color="FF0000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FB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FBF" w:themeFill="accent2" w:themeFillTint="3F"/>
      </w:tcPr>
    </w:tblStylePr>
  </w:style>
  <w:style w:type="table" w:styleId="137">
    <w:name w:val="Light Shading Accent 3"/>
    <w:basedOn w:val="89"/>
    <w:semiHidden/>
    <w:unhideWhenUsed/>
    <w:qFormat/>
    <w:locked/>
    <w:uiPriority w:val="60"/>
    <w:rPr>
      <w:color w:val="7C7C7C" w:themeColor="accent3" w:themeShade="BF"/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38">
    <w:name w:val="Light Shading Accent 4"/>
    <w:basedOn w:val="89"/>
    <w:semiHidden/>
    <w:unhideWhenUsed/>
    <w:qFormat/>
    <w:locked/>
    <w:uiPriority w:val="60"/>
    <w:rPr>
      <w:color w:val="BF9000" w:themeColor="accent4" w:themeShade="BF"/>
    </w:rPr>
    <w:tblPr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</w:style>
  <w:style w:type="table" w:styleId="139">
    <w:name w:val="Light Shading Accent 5"/>
    <w:basedOn w:val="89"/>
    <w:semiHidden/>
    <w:unhideWhenUsed/>
    <w:qFormat/>
    <w:locked/>
    <w:uiPriority w:val="60"/>
    <w:rPr>
      <w:color w:val="204174" w:themeColor="accent5" w:themeShade="BF"/>
    </w:rPr>
    <w:tblPr>
      <w:tblBorders>
        <w:top w:val="single" w:color="2B579A" w:themeColor="accent5" w:sz="8" w:space="0"/>
        <w:bottom w:val="single" w:color="2B579A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B579A" w:themeColor="accent5" w:sz="8" w:space="0"/>
          <w:left w:val="nil"/>
          <w:bottom w:val="single" w:color="2B579A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B579A" w:themeColor="accent5" w:sz="8" w:space="0"/>
          <w:left w:val="nil"/>
          <w:bottom w:val="single" w:color="2B579A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140">
    <w:name w:val="Light Shading Accent 6"/>
    <w:basedOn w:val="89"/>
    <w:semiHidden/>
    <w:unhideWhenUsed/>
    <w:qFormat/>
    <w:locked/>
    <w:uiPriority w:val="60"/>
    <w:rPr>
      <w:color w:val="548235" w:themeColor="accent6" w:themeShade="BF"/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141">
    <w:name w:val="Light List"/>
    <w:basedOn w:val="89"/>
    <w:semiHidden/>
    <w:unhideWhenUsed/>
    <w:qFormat/>
    <w:locked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142">
    <w:name w:val="Light List Accent 1"/>
    <w:basedOn w:val="89"/>
    <w:semiHidden/>
    <w:unhideWhenUsed/>
    <w:qFormat/>
    <w:locked/>
    <w:uiPriority w:val="61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  <w:style w:type="table" w:styleId="143">
    <w:name w:val="Light List Accent 2"/>
    <w:basedOn w:val="89"/>
    <w:semiHidden/>
    <w:unhideWhenUsed/>
    <w:qFormat/>
    <w:locked/>
    <w:uiPriority w:val="61"/>
    <w:tblPr>
      <w:tblBorders>
        <w:top w:val="single" w:color="FF0000" w:themeColor="accent2" w:sz="8" w:space="0"/>
        <w:left w:val="single" w:color="FF0000" w:themeColor="accent2" w:sz="8" w:space="0"/>
        <w:bottom w:val="single" w:color="FF0000" w:themeColor="accent2" w:sz="8" w:space="0"/>
        <w:right w:val="single" w:color="FF00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0000" w:themeColor="accent2" w:sz="6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</w:tcBorders>
      </w:tcPr>
    </w:tblStylePr>
    <w:tblStylePr w:type="band1Horz"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</w:tcBorders>
      </w:tcPr>
    </w:tblStylePr>
  </w:style>
  <w:style w:type="table" w:styleId="144">
    <w:name w:val="Light List Accent 3"/>
    <w:basedOn w:val="89"/>
    <w:semiHidden/>
    <w:unhideWhenUsed/>
    <w:qFormat/>
    <w:locked/>
    <w:uiPriority w:val="61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145">
    <w:name w:val="Light List Accent 4"/>
    <w:basedOn w:val="89"/>
    <w:semiHidden/>
    <w:unhideWhenUsed/>
    <w:qFormat/>
    <w:locked/>
    <w:uiPriority w:val="61"/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146">
    <w:name w:val="Light List Accent 5"/>
    <w:basedOn w:val="89"/>
    <w:semiHidden/>
    <w:unhideWhenUsed/>
    <w:qFormat/>
    <w:locked/>
    <w:uiPriority w:val="61"/>
    <w:tblPr>
      <w:tblBorders>
        <w:top w:val="single" w:color="2B579A" w:themeColor="accent5" w:sz="8" w:space="0"/>
        <w:left w:val="single" w:color="2B579A" w:themeColor="accent5" w:sz="8" w:space="0"/>
        <w:bottom w:val="single" w:color="2B579A" w:themeColor="accent5" w:sz="8" w:space="0"/>
        <w:right w:val="single" w:color="2B579A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B579A" w:themeColor="accent5" w:sz="6" w:space="0"/>
          <w:left w:val="single" w:color="2B579A" w:themeColor="accent5" w:sz="8" w:space="0"/>
          <w:bottom w:val="single" w:color="2B579A" w:themeColor="accent5" w:sz="8" w:space="0"/>
          <w:right w:val="single" w:color="2B579A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B579A" w:themeColor="accent5" w:sz="8" w:space="0"/>
          <w:left w:val="single" w:color="2B579A" w:themeColor="accent5" w:sz="8" w:space="0"/>
          <w:bottom w:val="single" w:color="2B579A" w:themeColor="accent5" w:sz="8" w:space="0"/>
          <w:right w:val="single" w:color="2B579A" w:themeColor="accent5" w:sz="8" w:space="0"/>
        </w:tcBorders>
      </w:tcPr>
    </w:tblStylePr>
    <w:tblStylePr w:type="band1Horz">
      <w:tblPr/>
      <w:tcPr>
        <w:tcBorders>
          <w:top w:val="single" w:color="2B579A" w:themeColor="accent5" w:sz="8" w:space="0"/>
          <w:left w:val="single" w:color="2B579A" w:themeColor="accent5" w:sz="8" w:space="0"/>
          <w:bottom w:val="single" w:color="2B579A" w:themeColor="accent5" w:sz="8" w:space="0"/>
          <w:right w:val="single" w:color="2B579A" w:themeColor="accent5" w:sz="8" w:space="0"/>
        </w:tcBorders>
      </w:tcPr>
    </w:tblStylePr>
  </w:style>
  <w:style w:type="table" w:styleId="147">
    <w:name w:val="Light List Accent 6"/>
    <w:basedOn w:val="89"/>
    <w:semiHidden/>
    <w:unhideWhenUsed/>
    <w:qFormat/>
    <w:locked/>
    <w:uiPriority w:val="61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148">
    <w:name w:val="Light Grid"/>
    <w:basedOn w:val="89"/>
    <w:semiHidden/>
    <w:unhideWhenUsed/>
    <w:qFormat/>
    <w:locked/>
    <w:uiPriority w:val="62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149">
    <w:name w:val="Light Grid Accent 1"/>
    <w:basedOn w:val="89"/>
    <w:semiHidden/>
    <w:unhideWhenUsed/>
    <w:qFormat/>
    <w:locked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table" w:styleId="150">
    <w:name w:val="Light Grid Accent 2"/>
    <w:basedOn w:val="89"/>
    <w:semiHidden/>
    <w:unhideWhenUsed/>
    <w:qFormat/>
    <w:locked/>
    <w:uiPriority w:val="62"/>
    <w:tblPr>
      <w:tblBorders>
        <w:top w:val="single" w:color="FF0000" w:themeColor="accent2" w:sz="8" w:space="0"/>
        <w:left w:val="single" w:color="FF0000" w:themeColor="accent2" w:sz="8" w:space="0"/>
        <w:bottom w:val="single" w:color="FF0000" w:themeColor="accent2" w:sz="8" w:space="0"/>
        <w:right w:val="single" w:color="FF0000" w:themeColor="accent2" w:sz="8" w:space="0"/>
        <w:insideH w:val="single" w:color="FF0000" w:themeColor="accent2" w:sz="8" w:space="0"/>
        <w:insideV w:val="single" w:color="FF0000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18" w:space="0"/>
          <w:right w:val="single" w:color="FF0000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0000" w:themeColor="accent2" w:sz="6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</w:tcBorders>
      </w:tcPr>
    </w:tblStylePr>
    <w:tblStylePr w:type="band1Vert"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</w:tcBorders>
        <w:shd w:val="clear" w:color="auto" w:fill="FFBFBF" w:themeFill="accent2" w:themeFillTint="3F"/>
      </w:tcPr>
    </w:tblStylePr>
    <w:tblStylePr w:type="band1Horz"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  <w:insideV w:val="single" w:sz="8" w:space="0"/>
        </w:tcBorders>
        <w:shd w:val="clear" w:color="auto" w:fill="FFBFBF" w:themeFill="accent2" w:themeFillTint="3F"/>
      </w:tcPr>
    </w:tblStylePr>
    <w:tblStylePr w:type="band2Horz">
      <w:tblPr/>
      <w:tcPr>
        <w:tcBorders>
          <w:top w:val="single" w:color="FF0000" w:themeColor="accent2" w:sz="8" w:space="0"/>
          <w:left w:val="single" w:color="FF0000" w:themeColor="accent2" w:sz="8" w:space="0"/>
          <w:bottom w:val="single" w:color="FF0000" w:themeColor="accent2" w:sz="8" w:space="0"/>
          <w:right w:val="single" w:color="FF0000" w:themeColor="accent2" w:sz="8" w:space="0"/>
          <w:insideV w:val="single" w:sz="8" w:space="0"/>
        </w:tcBorders>
      </w:tcPr>
    </w:tblStylePr>
  </w:style>
  <w:style w:type="table" w:styleId="151">
    <w:name w:val="Light Grid Accent 3"/>
    <w:basedOn w:val="89"/>
    <w:semiHidden/>
    <w:unhideWhenUsed/>
    <w:qFormat/>
    <w:locked/>
    <w:uiPriority w:val="62"/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sz="8" w:space="0"/>
        </w:tcBorders>
      </w:tcPr>
    </w:tblStylePr>
  </w:style>
  <w:style w:type="table" w:styleId="152">
    <w:name w:val="Light Grid Accent 4"/>
    <w:basedOn w:val="89"/>
    <w:semiHidden/>
    <w:unhideWhenUsed/>
    <w:qFormat/>
    <w:locked/>
    <w:uiPriority w:val="62"/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BF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  <w:shd w:val="clear" w:color="auto" w:fill="FFEFBF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sz="8" w:space="0"/>
        </w:tcBorders>
      </w:tcPr>
    </w:tblStylePr>
  </w:style>
  <w:style w:type="table" w:styleId="153">
    <w:name w:val="Light Grid Accent 5"/>
    <w:basedOn w:val="89"/>
    <w:semiHidden/>
    <w:unhideWhenUsed/>
    <w:qFormat/>
    <w:locked/>
    <w:uiPriority w:val="62"/>
    <w:tblPr>
      <w:tblBorders>
        <w:top w:val="single" w:color="2B579A" w:themeColor="accent5" w:sz="8" w:space="0"/>
        <w:left w:val="single" w:color="2B579A" w:themeColor="accent5" w:sz="8" w:space="0"/>
        <w:bottom w:val="single" w:color="2B579A" w:themeColor="accent5" w:sz="8" w:space="0"/>
        <w:right w:val="single" w:color="2B579A" w:themeColor="accent5" w:sz="8" w:space="0"/>
        <w:insideH w:val="single" w:color="2B579A" w:themeColor="accent5" w:sz="8" w:space="0"/>
        <w:insideV w:val="single" w:color="2B579A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B579A" w:themeColor="accent5" w:sz="8" w:space="0"/>
          <w:left w:val="single" w:color="2B579A" w:themeColor="accent5" w:sz="8" w:space="0"/>
          <w:bottom w:val="single" w:color="2B579A" w:themeColor="accent5" w:sz="18" w:space="0"/>
          <w:right w:val="single" w:color="2B579A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B579A" w:themeColor="accent5" w:sz="6" w:space="0"/>
          <w:left w:val="single" w:color="2B579A" w:themeColor="accent5" w:sz="8" w:space="0"/>
          <w:bottom w:val="single" w:color="2B579A" w:themeColor="accent5" w:sz="8" w:space="0"/>
          <w:right w:val="single" w:color="2B579A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B579A" w:themeColor="accent5" w:sz="8" w:space="0"/>
          <w:left w:val="single" w:color="2B579A" w:themeColor="accent5" w:sz="8" w:space="0"/>
          <w:bottom w:val="single" w:color="2B579A" w:themeColor="accent5" w:sz="8" w:space="0"/>
          <w:right w:val="single" w:color="2B579A" w:themeColor="accent5" w:sz="8" w:space="0"/>
        </w:tcBorders>
      </w:tcPr>
    </w:tblStylePr>
    <w:tblStylePr w:type="band1Vert">
      <w:tblPr/>
      <w:tcPr>
        <w:tcBorders>
          <w:top w:val="single" w:color="2B579A" w:themeColor="accent5" w:sz="8" w:space="0"/>
          <w:left w:val="single" w:color="2B579A" w:themeColor="accent5" w:sz="8" w:space="0"/>
          <w:bottom w:val="single" w:color="2B579A" w:themeColor="accent5" w:sz="8" w:space="0"/>
          <w:right w:val="single" w:color="2B579A" w:themeColor="accent5" w:sz="8" w:space="0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color="2B579A" w:themeColor="accent5" w:sz="8" w:space="0"/>
          <w:left w:val="single" w:color="2B579A" w:themeColor="accent5" w:sz="8" w:space="0"/>
          <w:bottom w:val="single" w:color="2B579A" w:themeColor="accent5" w:sz="8" w:space="0"/>
          <w:right w:val="single" w:color="2B579A" w:themeColor="accent5" w:sz="8" w:space="0"/>
          <w:insideV w:val="single" w:sz="8" w:space="0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color="2B579A" w:themeColor="accent5" w:sz="8" w:space="0"/>
          <w:left w:val="single" w:color="2B579A" w:themeColor="accent5" w:sz="8" w:space="0"/>
          <w:bottom w:val="single" w:color="2B579A" w:themeColor="accent5" w:sz="8" w:space="0"/>
          <w:right w:val="single" w:color="2B579A" w:themeColor="accent5" w:sz="8" w:space="0"/>
          <w:insideV w:val="single" w:sz="8" w:space="0"/>
        </w:tcBorders>
      </w:tcPr>
    </w:tblStylePr>
  </w:style>
  <w:style w:type="table" w:styleId="154">
    <w:name w:val="Light Grid Accent 6"/>
    <w:basedOn w:val="89"/>
    <w:semiHidden/>
    <w:unhideWhenUsed/>
    <w:qFormat/>
    <w:locked/>
    <w:uiPriority w:val="62"/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sz="8" w:space="0"/>
        </w:tcBorders>
      </w:tcPr>
    </w:tblStylePr>
  </w:style>
  <w:style w:type="table" w:styleId="155">
    <w:name w:val="Medium Shading 1"/>
    <w:basedOn w:val="89"/>
    <w:semiHidden/>
    <w:unhideWhenUsed/>
    <w:qFormat/>
    <w:locked/>
    <w:uiPriority w:val="63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6">
    <w:name w:val="Medium Shading 1 Accent 1"/>
    <w:basedOn w:val="89"/>
    <w:semiHidden/>
    <w:unhideWhenUsed/>
    <w:qFormat/>
    <w:locked/>
    <w:uiPriority w:val="63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84B4DF" w:themeColor="accent1" w:themeTint="BF" w:sz="8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4DF" w:themeColor="accent1" w:themeTint="BF" w:sz="6" w:space="0"/>
          <w:left w:val="single" w:color="84B4DF" w:themeColor="accent1" w:themeTint="BF" w:sz="8" w:space="0"/>
          <w:bottom w:val="single" w:color="84B4DF" w:themeColor="accent1" w:themeTint="BF" w:sz="8" w:space="0"/>
          <w:right w:val="single" w:color="84B4D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7">
    <w:name w:val="Medium Shading 1 Accent 2"/>
    <w:basedOn w:val="89"/>
    <w:semiHidden/>
    <w:unhideWhenUsed/>
    <w:qFormat/>
    <w:locked/>
    <w:uiPriority w:val="63"/>
    <w:tblPr>
      <w:tblBorders>
        <w:top w:val="single" w:color="FF3F3F" w:themeColor="accent2" w:themeTint="BF" w:sz="8" w:space="0"/>
        <w:left w:val="single" w:color="FF3F3F" w:themeColor="accent2" w:themeTint="BF" w:sz="8" w:space="0"/>
        <w:bottom w:val="single" w:color="FF3F3F" w:themeColor="accent2" w:themeTint="BF" w:sz="8" w:space="0"/>
        <w:right w:val="single" w:color="FF3F3F" w:themeColor="accent2" w:themeTint="BF" w:sz="8" w:space="0"/>
        <w:insideH w:val="single" w:color="FF3F3F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3F3F" w:themeColor="accent2" w:themeTint="BF" w:sz="8" w:space="0"/>
          <w:left w:val="single" w:color="FF3F3F" w:themeColor="accent2" w:themeTint="BF" w:sz="8" w:space="0"/>
          <w:bottom w:val="single" w:color="FF3F3F" w:themeColor="accent2" w:themeTint="BF" w:sz="8" w:space="0"/>
          <w:right w:val="single" w:color="FF3F3F" w:themeColor="accent2" w:themeTint="BF" w:sz="8" w:space="0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3F3F" w:themeColor="accent2" w:themeTint="BF" w:sz="6" w:space="0"/>
          <w:left w:val="single" w:color="FF3F3F" w:themeColor="accent2" w:themeTint="BF" w:sz="8" w:space="0"/>
          <w:bottom w:val="single" w:color="FF3F3F" w:themeColor="accent2" w:themeTint="BF" w:sz="8" w:space="0"/>
          <w:right w:val="single" w:color="FF3F3F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FB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8">
    <w:name w:val="Medium Shading 1 Accent 3"/>
    <w:basedOn w:val="89"/>
    <w:semiHidden/>
    <w:unhideWhenUsed/>
    <w:qFormat/>
    <w:locked/>
    <w:uiPriority w:val="63"/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9">
    <w:name w:val="Medium Shading 1 Accent 4"/>
    <w:basedOn w:val="89"/>
    <w:semiHidden/>
    <w:unhideWhenUsed/>
    <w:qFormat/>
    <w:locked/>
    <w:uiPriority w:val="63"/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CF3F" w:themeColor="accent4" w:themeTint="BF" w:sz="8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3F" w:themeColor="accent4" w:themeTint="BF" w:sz="6" w:space="0"/>
          <w:left w:val="single" w:color="FFCF3F" w:themeColor="accent4" w:themeTint="BF" w:sz="8" w:space="0"/>
          <w:bottom w:val="single" w:color="FFCF3F" w:themeColor="accent4" w:themeTint="BF" w:sz="8" w:space="0"/>
          <w:right w:val="single" w:color="FFCF3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0">
    <w:name w:val="Medium Shading 1 Accent 5"/>
    <w:basedOn w:val="89"/>
    <w:semiHidden/>
    <w:unhideWhenUsed/>
    <w:qFormat/>
    <w:locked/>
    <w:uiPriority w:val="63"/>
    <w:tblPr>
      <w:tblBorders>
        <w:top w:val="single" w:color="477CCB" w:themeColor="accent5" w:themeTint="BF" w:sz="8" w:space="0"/>
        <w:left w:val="single" w:color="477CCB" w:themeColor="accent5" w:themeTint="BF" w:sz="8" w:space="0"/>
        <w:bottom w:val="single" w:color="477CCB" w:themeColor="accent5" w:themeTint="BF" w:sz="8" w:space="0"/>
        <w:right w:val="single" w:color="477CCB" w:themeColor="accent5" w:themeTint="BF" w:sz="8" w:space="0"/>
        <w:insideH w:val="single" w:color="477CCB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477CCB" w:themeColor="accent5" w:themeTint="BF" w:sz="8" w:space="0"/>
          <w:left w:val="single" w:color="477CCB" w:themeColor="accent5" w:themeTint="BF" w:sz="8" w:space="0"/>
          <w:bottom w:val="single" w:color="477CCB" w:themeColor="accent5" w:themeTint="BF" w:sz="8" w:space="0"/>
          <w:right w:val="single" w:color="477CCB" w:themeColor="accent5" w:themeTint="BF" w:sz="8" w:space="0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77CCB" w:themeColor="accent5" w:themeTint="BF" w:sz="6" w:space="0"/>
          <w:left w:val="single" w:color="477CCB" w:themeColor="accent5" w:themeTint="BF" w:sz="8" w:space="0"/>
          <w:bottom w:val="single" w:color="477CCB" w:themeColor="accent5" w:themeTint="BF" w:sz="8" w:space="0"/>
          <w:right w:val="single" w:color="477CCB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1">
    <w:name w:val="Medium Shading 1 Accent 6"/>
    <w:basedOn w:val="89"/>
    <w:semiHidden/>
    <w:unhideWhenUsed/>
    <w:qFormat/>
    <w:locked/>
    <w:uiPriority w:val="63"/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2"/>
    <w:basedOn w:val="89"/>
    <w:semiHidden/>
    <w:unhideWhenUsed/>
    <w:qFormat/>
    <w:locked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/>
      <w:tcPr>
        <w:shd w:val="clear" w:color="auto" w:fill="9ED3A3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3">
    <w:name w:val="Medium Shading 2 Accent 1"/>
    <w:basedOn w:val="89"/>
    <w:semiHidden/>
    <w:unhideWhenUsed/>
    <w:qFormat/>
    <w:locked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/>
      <w:tcPr>
        <w:shd w:val="clear" w:color="auto" w:fill="9ED3A3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4">
    <w:name w:val="Medium Shading 2 Accent 2"/>
    <w:basedOn w:val="89"/>
    <w:semiHidden/>
    <w:unhideWhenUsed/>
    <w:qFormat/>
    <w:locked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/>
      <w:tcPr>
        <w:shd w:val="clear" w:color="auto" w:fill="9ED3A3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5">
    <w:name w:val="Medium Shading 2 Accent 3"/>
    <w:basedOn w:val="89"/>
    <w:semiHidden/>
    <w:unhideWhenUsed/>
    <w:qFormat/>
    <w:locked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/>
      <w:tcPr>
        <w:shd w:val="clear" w:color="auto" w:fill="9ED3A3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6">
    <w:name w:val="Medium Shading 2 Accent 4"/>
    <w:basedOn w:val="89"/>
    <w:semiHidden/>
    <w:unhideWhenUsed/>
    <w:qFormat/>
    <w:locked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/>
      <w:tcPr>
        <w:shd w:val="clear" w:color="auto" w:fill="9ED3A3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7">
    <w:name w:val="Medium Shading 2 Accent 5"/>
    <w:basedOn w:val="89"/>
    <w:semiHidden/>
    <w:unhideWhenUsed/>
    <w:qFormat/>
    <w:locked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/>
      <w:tcPr>
        <w:shd w:val="clear" w:color="auto" w:fill="9ED3A3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8">
    <w:name w:val="Medium Shading 2 Accent 6"/>
    <w:basedOn w:val="89"/>
    <w:semiHidden/>
    <w:unhideWhenUsed/>
    <w:qFormat/>
    <w:locked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3A3" w:themeFill="background1" w:themeFillShade="D8"/>
      </w:tcPr>
    </w:tblStylePr>
    <w:tblStylePr w:type="band1Horz">
      <w:tblPr/>
      <w:tcPr>
        <w:shd w:val="clear" w:color="auto" w:fill="9ED3A3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69">
    <w:name w:val="Medium List 1"/>
    <w:basedOn w:val="89"/>
    <w:semiHidden/>
    <w:unhideWhenUsed/>
    <w:qFormat/>
    <w:lock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170">
    <w:name w:val="Medium List 1 Accent 1"/>
    <w:basedOn w:val="89"/>
    <w:semiHidden/>
    <w:unhideWhenUsed/>
    <w:qFormat/>
    <w:lock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1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71">
    <w:name w:val="Medium List 1 Accent 2"/>
    <w:basedOn w:val="89"/>
    <w:semiHidden/>
    <w:unhideWhenUsed/>
    <w:qFormat/>
    <w:lock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0000" w:themeColor="accent2" w:sz="8" w:space="0"/>
        <w:bottom w:val="single" w:color="FF0000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0000" w:themeColor="accent2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FF0000" w:themeColor="accent2" w:sz="8" w:space="0"/>
          <w:bottom w:val="single" w:color="FF00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0000" w:themeColor="accent2" w:sz="8" w:space="0"/>
          <w:bottom w:val="single" w:color="FF0000" w:themeColor="accent2" w:sz="8" w:space="0"/>
        </w:tcBorders>
      </w:tcPr>
    </w:tblStylePr>
    <w:tblStylePr w:type="band1Vert">
      <w:tblPr/>
      <w:tcPr>
        <w:shd w:val="clear" w:color="auto" w:fill="FFBFBF" w:themeFill="accent2" w:themeFillTint="3F"/>
      </w:tcPr>
    </w:tblStylePr>
    <w:tblStylePr w:type="band1Horz">
      <w:tblPr/>
      <w:tcPr>
        <w:shd w:val="clear" w:color="auto" w:fill="FFBFBF" w:themeFill="accent2" w:themeFillTint="3F"/>
      </w:tcPr>
    </w:tblStylePr>
  </w:style>
  <w:style w:type="table" w:styleId="172">
    <w:name w:val="Medium List 1 Accent 3"/>
    <w:basedOn w:val="89"/>
    <w:semiHidden/>
    <w:unhideWhenUsed/>
    <w:qFormat/>
    <w:lock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73">
    <w:name w:val="Medium List 1 Accent 4"/>
    <w:basedOn w:val="89"/>
    <w:semiHidden/>
    <w:unhideWhenUsed/>
    <w:qFormat/>
    <w:lock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BF" w:themeFill="accent4" w:themeFillTint="3F"/>
      </w:tcPr>
    </w:tblStylePr>
    <w:tblStylePr w:type="band1Horz">
      <w:tblPr/>
      <w:tcPr>
        <w:shd w:val="clear" w:color="auto" w:fill="FFEFBF" w:themeFill="accent4" w:themeFillTint="3F"/>
      </w:tcPr>
    </w:tblStylePr>
  </w:style>
  <w:style w:type="table" w:styleId="174">
    <w:name w:val="Medium List 1 Accent 5"/>
    <w:basedOn w:val="89"/>
    <w:semiHidden/>
    <w:unhideWhenUsed/>
    <w:qFormat/>
    <w:lock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2B579A" w:themeColor="accent5" w:sz="8" w:space="0"/>
        <w:bottom w:val="single" w:color="2B579A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B579A" w:themeColor="accent5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2B579A" w:themeColor="accent5" w:sz="8" w:space="0"/>
          <w:bottom w:val="single" w:color="2B579A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B579A" w:themeColor="accent5" w:sz="8" w:space="0"/>
          <w:bottom w:val="single" w:color="2B579A" w:themeColor="accent5" w:sz="8" w:space="0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175">
    <w:name w:val="Medium List 1 Accent 6"/>
    <w:basedOn w:val="89"/>
    <w:semiHidden/>
    <w:unhideWhenUsed/>
    <w:qFormat/>
    <w:locked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  <w14:textFill>
          <w14:solidFill>
            <w14:schemeClr w14:val="tx2"/>
          </w14:solidFill>
        </w14:textFill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176">
    <w:name w:val="Medium List 2"/>
    <w:basedOn w:val="89"/>
    <w:semiHidden/>
    <w:unhideWhenUsed/>
    <w:qFormat/>
    <w:locked/>
    <w:uiPriority w:val="66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CCE8C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7">
    <w:name w:val="Medium List 2 Accent 1"/>
    <w:basedOn w:val="89"/>
    <w:semiHidden/>
    <w:unhideWhenUsed/>
    <w:qFormat/>
    <w:locked/>
    <w:uiPriority w:val="66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1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1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/>
      <w:tcPr>
        <w:tcBorders>
          <w:top w:val="nil"/>
          <w:left w:val="single" w:color="5B9BD5" w:themeColor="accent1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CCE8C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8">
    <w:name w:val="Medium List 2 Accent 2"/>
    <w:basedOn w:val="89"/>
    <w:semiHidden/>
    <w:unhideWhenUsed/>
    <w:qFormat/>
    <w:locked/>
    <w:uiPriority w:val="66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F0000" w:themeColor="accent2" w:sz="8" w:space="0"/>
        <w:left w:val="single" w:color="FF0000" w:themeColor="accent2" w:sz="8" w:space="0"/>
        <w:bottom w:val="single" w:color="FF0000" w:themeColor="accent2" w:sz="8" w:space="0"/>
        <w:right w:val="single" w:color="FF0000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0000" w:themeColor="accent2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0000" w:themeColor="accent2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/>
      <w:tcPr>
        <w:tcBorders>
          <w:top w:val="nil"/>
          <w:left w:val="single" w:color="FF0000" w:themeColor="accent2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F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FBF" w:themeFill="accent2" w:themeFillTint="3F"/>
      </w:tcPr>
    </w:tblStylePr>
    <w:tblStylePr w:type="nwCell">
      <w:tblPr/>
      <w:tcPr>
        <w:shd w:val="clear" w:color="auto" w:fill="CCE8C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9">
    <w:name w:val="Medium List 2 Accent 3"/>
    <w:basedOn w:val="89"/>
    <w:semiHidden/>
    <w:unhideWhenUsed/>
    <w:qFormat/>
    <w:locked/>
    <w:uiPriority w:val="66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CCE8C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0">
    <w:name w:val="Medium List 2 Accent 4"/>
    <w:basedOn w:val="89"/>
    <w:semiHidden/>
    <w:unhideWhenUsed/>
    <w:qFormat/>
    <w:locked/>
    <w:uiPriority w:val="66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BF" w:themeFill="accent4" w:themeFillTint="3F"/>
      </w:tcPr>
    </w:tblStylePr>
    <w:tblStylePr w:type="nwCell">
      <w:tblPr/>
      <w:tcPr>
        <w:shd w:val="clear" w:color="auto" w:fill="CCE8C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1">
    <w:name w:val="Medium List 2 Accent 5"/>
    <w:basedOn w:val="89"/>
    <w:semiHidden/>
    <w:unhideWhenUsed/>
    <w:qFormat/>
    <w:locked/>
    <w:uiPriority w:val="66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2B579A" w:themeColor="accent5" w:sz="8" w:space="0"/>
        <w:left w:val="single" w:color="2B579A" w:themeColor="accent5" w:sz="8" w:space="0"/>
        <w:bottom w:val="single" w:color="2B579A" w:themeColor="accent5" w:sz="8" w:space="0"/>
        <w:right w:val="single" w:color="2B579A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B579A" w:themeColor="accent5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B579A" w:themeColor="accent5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/>
      <w:tcPr>
        <w:tcBorders>
          <w:top w:val="nil"/>
          <w:left w:val="single" w:color="2B579A" w:themeColor="accent5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CCE8C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2">
    <w:name w:val="Medium List 2 Accent 6"/>
    <w:basedOn w:val="89"/>
    <w:semiHidden/>
    <w:unhideWhenUsed/>
    <w:qFormat/>
    <w:locked/>
    <w:uiPriority w:val="66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CCE8C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CCE8C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3">
    <w:name w:val="Medium Grid 1"/>
    <w:basedOn w:val="89"/>
    <w:semiHidden/>
    <w:unhideWhenUsed/>
    <w:qFormat/>
    <w:locked/>
    <w:uiPriority w:val="67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84">
    <w:name w:val="Medium Grid 1 Accent 1"/>
    <w:basedOn w:val="89"/>
    <w:semiHidden/>
    <w:unhideWhenUsed/>
    <w:qFormat/>
    <w:locked/>
    <w:uiPriority w:val="67"/>
    <w:tblPr>
      <w:tblBorders>
        <w:top w:val="single" w:color="84B4DF" w:themeColor="accent1" w:themeTint="BF" w:sz="8" w:space="0"/>
        <w:left w:val="single" w:color="84B4DF" w:themeColor="accent1" w:themeTint="BF" w:sz="8" w:space="0"/>
        <w:bottom w:val="single" w:color="84B4DF" w:themeColor="accent1" w:themeTint="BF" w:sz="8" w:space="0"/>
        <w:right w:val="single" w:color="84B4DF" w:themeColor="accent1" w:themeTint="BF" w:sz="8" w:space="0"/>
        <w:insideH w:val="single" w:color="84B4DF" w:themeColor="accent1" w:themeTint="BF" w:sz="8" w:space="0"/>
        <w:insideV w:val="single" w:color="84B4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4D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shd w:val="clear" w:color="auto" w:fill="ADCDEA" w:themeFill="accent1" w:themeFillTint="7F"/>
      </w:tcPr>
    </w:tblStylePr>
  </w:style>
  <w:style w:type="table" w:styleId="185">
    <w:name w:val="Medium Grid 1 Accent 2"/>
    <w:basedOn w:val="89"/>
    <w:semiHidden/>
    <w:unhideWhenUsed/>
    <w:qFormat/>
    <w:locked/>
    <w:uiPriority w:val="67"/>
    <w:tblPr>
      <w:tblBorders>
        <w:top w:val="single" w:color="FF3F3F" w:themeColor="accent2" w:themeTint="BF" w:sz="8" w:space="0"/>
        <w:left w:val="single" w:color="FF3F3F" w:themeColor="accent2" w:themeTint="BF" w:sz="8" w:space="0"/>
        <w:bottom w:val="single" w:color="FF3F3F" w:themeColor="accent2" w:themeTint="BF" w:sz="8" w:space="0"/>
        <w:right w:val="single" w:color="FF3F3F" w:themeColor="accent2" w:themeTint="BF" w:sz="8" w:space="0"/>
        <w:insideH w:val="single" w:color="FF3F3F" w:themeColor="accent2" w:themeTint="BF" w:sz="8" w:space="0"/>
        <w:insideV w:val="single" w:color="FF3F3F" w:themeColor="accent2" w:themeTint="BF" w:sz="8" w:space="0"/>
      </w:tblBorders>
    </w:tblPr>
    <w:tcPr>
      <w:shd w:val="clear" w:color="auto" w:fill="FFBFB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3F3F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F7F" w:themeFill="accent2" w:themeFillTint="7F"/>
      </w:tcPr>
    </w:tblStylePr>
    <w:tblStylePr w:type="band1Horz">
      <w:tblPr/>
      <w:tcPr>
        <w:shd w:val="clear" w:color="auto" w:fill="FF7F7F" w:themeFill="accent2" w:themeFillTint="7F"/>
      </w:tcPr>
    </w:tblStylePr>
  </w:style>
  <w:style w:type="table" w:styleId="186">
    <w:name w:val="Medium Grid 1 Accent 3"/>
    <w:basedOn w:val="89"/>
    <w:semiHidden/>
    <w:unhideWhenUsed/>
    <w:qFormat/>
    <w:locked/>
    <w:uiPriority w:val="67"/>
    <w:tblPr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87">
    <w:name w:val="Medium Grid 1 Accent 4"/>
    <w:basedOn w:val="89"/>
    <w:semiHidden/>
    <w:unhideWhenUsed/>
    <w:qFormat/>
    <w:locked/>
    <w:uiPriority w:val="67"/>
    <w:tblPr>
      <w:tblBorders>
        <w:top w:val="single" w:color="FFCF3F" w:themeColor="accent4" w:themeTint="BF" w:sz="8" w:space="0"/>
        <w:left w:val="single" w:color="FFCF3F" w:themeColor="accent4" w:themeTint="BF" w:sz="8" w:space="0"/>
        <w:bottom w:val="single" w:color="FFCF3F" w:themeColor="accent4" w:themeTint="BF" w:sz="8" w:space="0"/>
        <w:right w:val="single" w:color="FFCF3F" w:themeColor="accent4" w:themeTint="BF" w:sz="8" w:space="0"/>
        <w:insideH w:val="single" w:color="FFCF3F" w:themeColor="accent4" w:themeTint="BF" w:sz="8" w:space="0"/>
        <w:insideV w:val="single" w:color="FFCF3F" w:themeColor="accent4" w:themeTint="BF" w:sz="8" w:space="0"/>
      </w:tblBorders>
    </w:tblPr>
    <w:tcPr>
      <w:shd w:val="clear" w:color="auto" w:fill="FFEF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3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shd w:val="clear" w:color="auto" w:fill="FFDF7F" w:themeFill="accent4" w:themeFillTint="7F"/>
      </w:tcPr>
    </w:tblStylePr>
  </w:style>
  <w:style w:type="table" w:styleId="188">
    <w:name w:val="Medium Grid 1 Accent 5"/>
    <w:basedOn w:val="89"/>
    <w:semiHidden/>
    <w:unhideWhenUsed/>
    <w:qFormat/>
    <w:locked/>
    <w:uiPriority w:val="67"/>
    <w:tblPr>
      <w:tblBorders>
        <w:top w:val="single" w:color="477CCB" w:themeColor="accent5" w:themeTint="BF" w:sz="8" w:space="0"/>
        <w:left w:val="single" w:color="477CCB" w:themeColor="accent5" w:themeTint="BF" w:sz="8" w:space="0"/>
        <w:bottom w:val="single" w:color="477CCB" w:themeColor="accent5" w:themeTint="BF" w:sz="8" w:space="0"/>
        <w:right w:val="single" w:color="477CCB" w:themeColor="accent5" w:themeTint="BF" w:sz="8" w:space="0"/>
        <w:insideH w:val="single" w:color="477CCB" w:themeColor="accent5" w:themeTint="BF" w:sz="8" w:space="0"/>
        <w:insideV w:val="single" w:color="477CCB" w:themeColor="accent5" w:themeTint="BF" w:sz="8" w:space="0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77CCB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C" w:themeFill="accent5" w:themeFillTint="7F"/>
      </w:tcPr>
    </w:tblStylePr>
    <w:tblStylePr w:type="band1Horz">
      <w:tblPr/>
      <w:tcPr>
        <w:shd w:val="clear" w:color="auto" w:fill="85A7DC" w:themeFill="accent5" w:themeFillTint="7F"/>
      </w:tcPr>
    </w:tblStylePr>
  </w:style>
  <w:style w:type="table" w:styleId="189">
    <w:name w:val="Medium Grid 1 Accent 6"/>
    <w:basedOn w:val="89"/>
    <w:semiHidden/>
    <w:unhideWhenUsed/>
    <w:qFormat/>
    <w:locked/>
    <w:uiPriority w:val="67"/>
    <w:tblPr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shd w:val="clear" w:color="auto" w:fill="B7D8A1" w:themeFill="accent6" w:themeFillTint="7F"/>
      </w:tcPr>
    </w:tblStylePr>
  </w:style>
  <w:style w:type="table" w:styleId="190">
    <w:name w:val="Medium Grid 2"/>
    <w:basedOn w:val="89"/>
    <w:semiHidden/>
    <w:unhideWhenUsed/>
    <w:qFormat/>
    <w:locked/>
    <w:uiPriority w:val="68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CCE8CF" w:themeFill="background1"/>
      </w:tcPr>
    </w:tblStylePr>
  </w:style>
  <w:style w:type="table" w:styleId="191">
    <w:name w:val="Medium Grid 2 Accent 1"/>
    <w:basedOn w:val="89"/>
    <w:semiHidden/>
    <w:unhideWhenUsed/>
    <w:qFormat/>
    <w:locked/>
    <w:uiPriority w:val="68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EF5FA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DCDEA" w:themeFill="accent1" w:themeFillTint="7F"/>
      </w:tcPr>
    </w:tblStylePr>
    <w:tblStylePr w:type="nwCell">
      <w:tblPr/>
      <w:tcPr>
        <w:shd w:val="clear" w:color="auto" w:fill="CCE8CF" w:themeFill="background1"/>
      </w:tcPr>
    </w:tblStylePr>
  </w:style>
  <w:style w:type="table" w:styleId="192">
    <w:name w:val="Medium Grid 2 Accent 2"/>
    <w:basedOn w:val="89"/>
    <w:semiHidden/>
    <w:unhideWhenUsed/>
    <w:qFormat/>
    <w:locked/>
    <w:uiPriority w:val="68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F0000" w:themeColor="accent2" w:sz="8" w:space="0"/>
        <w:left w:val="single" w:color="FF0000" w:themeColor="accent2" w:sz="8" w:space="0"/>
        <w:bottom w:val="single" w:color="FF0000" w:themeColor="accent2" w:sz="8" w:space="0"/>
        <w:right w:val="single" w:color="FF0000" w:themeColor="accent2" w:sz="8" w:space="0"/>
        <w:insideH w:val="single" w:color="FF0000" w:themeColor="accent2" w:sz="8" w:space="0"/>
        <w:insideV w:val="single" w:color="FF0000" w:themeColor="accent2" w:sz="8" w:space="0"/>
      </w:tblBorders>
    </w:tblPr>
    <w:tcPr>
      <w:shd w:val="clear" w:color="auto" w:fill="FFBFBF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E5E5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CCC" w:themeFill="accent2" w:themeFillTint="33"/>
      </w:tcPr>
    </w:tblStylePr>
    <w:tblStylePr w:type="band1Vert">
      <w:tblPr/>
      <w:tcPr>
        <w:shd w:val="clear" w:color="auto" w:fill="FF7F7F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F7F7F" w:themeFill="accent2" w:themeFillTint="7F"/>
      </w:tcPr>
    </w:tblStylePr>
    <w:tblStylePr w:type="nwCell">
      <w:tblPr/>
      <w:tcPr>
        <w:shd w:val="clear" w:color="auto" w:fill="CCE8CF" w:themeFill="background1"/>
      </w:tcPr>
    </w:tblStylePr>
  </w:style>
  <w:style w:type="table" w:styleId="193">
    <w:name w:val="Medium Grid 2 Accent 3"/>
    <w:basedOn w:val="89"/>
    <w:semiHidden/>
    <w:unhideWhenUsed/>
    <w:qFormat/>
    <w:locked/>
    <w:uiPriority w:val="68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CEC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CCE8CF" w:themeFill="background1"/>
      </w:tcPr>
    </w:tblStylePr>
  </w:style>
  <w:style w:type="table" w:styleId="194">
    <w:name w:val="Medium Grid 2 Accent 4"/>
    <w:basedOn w:val="89"/>
    <w:semiHidden/>
    <w:unhideWhenUsed/>
    <w:qFormat/>
    <w:locked/>
    <w:uiPriority w:val="68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BF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F8E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C" w:themeFill="accent4" w:themeFillTint="33"/>
      </w:tc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FDF7F" w:themeFill="accent4" w:themeFillTint="7F"/>
      </w:tcPr>
    </w:tblStylePr>
    <w:tblStylePr w:type="nwCell">
      <w:tblPr/>
      <w:tcPr>
        <w:shd w:val="clear" w:color="auto" w:fill="CCE8CF" w:themeFill="background1"/>
      </w:tcPr>
    </w:tblStylePr>
  </w:style>
  <w:style w:type="table" w:styleId="195">
    <w:name w:val="Medium Grid 2 Accent 5"/>
    <w:basedOn w:val="89"/>
    <w:semiHidden/>
    <w:unhideWhenUsed/>
    <w:qFormat/>
    <w:locked/>
    <w:uiPriority w:val="68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2B579A" w:themeColor="accent5" w:sz="8" w:space="0"/>
        <w:left w:val="single" w:color="2B579A" w:themeColor="accent5" w:sz="8" w:space="0"/>
        <w:bottom w:val="single" w:color="2B579A" w:themeColor="accent5" w:sz="8" w:space="0"/>
        <w:right w:val="single" w:color="2B579A" w:themeColor="accent5" w:sz="8" w:space="0"/>
        <w:insideH w:val="single" w:color="2B579A" w:themeColor="accent5" w:sz="8" w:space="0"/>
        <w:insideV w:val="single" w:color="2B579A" w:themeColor="accent5" w:sz="8" w:space="0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7EDF8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CF1" w:themeFill="accent5" w:themeFillTint="33"/>
      </w:tcPr>
    </w:tblStylePr>
    <w:tblStylePr w:type="band1Vert">
      <w:tblPr/>
      <w:tcPr>
        <w:shd w:val="clear" w:color="auto" w:fill="85A7DC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5A7DC" w:themeFill="accent5" w:themeFillTint="7F"/>
      </w:tcPr>
    </w:tblStylePr>
    <w:tblStylePr w:type="nwCell">
      <w:tblPr/>
      <w:tcPr>
        <w:shd w:val="clear" w:color="auto" w:fill="CCE8CF" w:themeFill="background1"/>
      </w:tcPr>
    </w:tblStylePr>
  </w:style>
  <w:style w:type="table" w:styleId="196">
    <w:name w:val="Medium Grid 2 Accent 6"/>
    <w:basedOn w:val="89"/>
    <w:semiHidden/>
    <w:unhideWhenUsed/>
    <w:qFormat/>
    <w:locked/>
    <w:uiPriority w:val="68"/>
    <w:rPr>
      <w:rFonts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7D8A1" w:themeFill="accent6" w:themeFillTint="7F"/>
      </w:tcPr>
    </w:tblStylePr>
    <w:tblStylePr w:type="nwCell">
      <w:tblPr/>
      <w:tcPr>
        <w:shd w:val="clear" w:color="auto" w:fill="CCE8CF" w:themeFill="background1"/>
      </w:tcPr>
    </w:tblStylePr>
  </w:style>
  <w:style w:type="table" w:styleId="197">
    <w:name w:val="Medium Grid 3"/>
    <w:basedOn w:val="89"/>
    <w:semiHidden/>
    <w:unhideWhenUsed/>
    <w:qFormat/>
    <w:locked/>
    <w:uiPriority w:val="69"/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98">
    <w:name w:val="Medium Grid 3 Accent 1"/>
    <w:basedOn w:val="89"/>
    <w:semiHidden/>
    <w:unhideWhenUsed/>
    <w:qFormat/>
    <w:locked/>
    <w:uiPriority w:val="69"/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ADCDEA" w:themeFill="accent1" w:themeFillTint="7F"/>
      </w:tcPr>
    </w:tblStylePr>
    <w:tblStylePr w:type="band1Horz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ADCDEA" w:themeFill="accent1" w:themeFillTint="7F"/>
      </w:tcPr>
    </w:tblStylePr>
  </w:style>
  <w:style w:type="table" w:styleId="199">
    <w:name w:val="Medium Grid 3 Accent 2"/>
    <w:basedOn w:val="89"/>
    <w:semiHidden/>
    <w:unhideWhenUsed/>
    <w:qFormat/>
    <w:locked/>
    <w:uiPriority w:val="69"/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</w:tblPr>
    <w:tcPr>
      <w:shd w:val="clear" w:color="auto" w:fill="FFBFBF" w:themeFill="accent2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FF7F7F" w:themeFill="accent2" w:themeFillTint="7F"/>
      </w:tcPr>
    </w:tblStylePr>
    <w:tblStylePr w:type="band1Horz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FF7F7F" w:themeFill="accent2" w:themeFillTint="7F"/>
      </w:tcPr>
    </w:tblStylePr>
  </w:style>
  <w:style w:type="table" w:styleId="200">
    <w:name w:val="Medium Grid 3 Accent 3"/>
    <w:basedOn w:val="89"/>
    <w:semiHidden/>
    <w:unhideWhenUsed/>
    <w:qFormat/>
    <w:locked/>
    <w:uiPriority w:val="69"/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D2D2D2" w:themeFill="accent3" w:themeFillTint="7F"/>
      </w:tcPr>
    </w:tblStylePr>
  </w:style>
  <w:style w:type="table" w:styleId="201">
    <w:name w:val="Medium Grid 3 Accent 4"/>
    <w:basedOn w:val="89"/>
    <w:semiHidden/>
    <w:unhideWhenUsed/>
    <w:qFormat/>
    <w:locked/>
    <w:uiPriority w:val="69"/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</w:tblPr>
    <w:tcPr>
      <w:shd w:val="clear" w:color="auto" w:fill="FFEFBF" w:themeFill="accent4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FFDF7F" w:themeFill="accent4" w:themeFillTint="7F"/>
      </w:tcPr>
    </w:tblStylePr>
    <w:tblStylePr w:type="band1Horz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FFDF7F" w:themeFill="accent4" w:themeFillTint="7F"/>
      </w:tcPr>
    </w:tblStylePr>
  </w:style>
  <w:style w:type="table" w:styleId="202">
    <w:name w:val="Medium Grid 3 Accent 5"/>
    <w:basedOn w:val="89"/>
    <w:semiHidden/>
    <w:unhideWhenUsed/>
    <w:qFormat/>
    <w:locked/>
    <w:uiPriority w:val="69"/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85A7DC" w:themeFill="accent5" w:themeFillTint="7F"/>
      </w:tcPr>
    </w:tblStylePr>
    <w:tblStylePr w:type="band1Horz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85A7DC" w:themeFill="accent5" w:themeFillTint="7F"/>
      </w:tcPr>
    </w:tblStylePr>
  </w:style>
  <w:style w:type="table" w:styleId="203">
    <w:name w:val="Medium Grid 3 Accent 6"/>
    <w:basedOn w:val="89"/>
    <w:semiHidden/>
    <w:unhideWhenUsed/>
    <w:qFormat/>
    <w:locked/>
    <w:uiPriority w:val="69"/>
    <w:tblPr>
      <w:tblBorders>
        <w:top w:val="single" w:color="CCE8CF" w:themeColor="background1" w:sz="8" w:space="0"/>
        <w:left w:val="single" w:color="CCE8CF" w:themeColor="background1" w:sz="8" w:space="0"/>
        <w:bottom w:val="single" w:color="CCE8CF" w:themeColor="background1" w:sz="8" w:space="0"/>
        <w:right w:val="single" w:color="CCE8CF" w:themeColor="background1" w:sz="8" w:space="0"/>
        <w:insideH w:val="single" w:color="CCE8CF" w:themeColor="background1" w:sz="6" w:space="0"/>
        <w:insideV w:val="single" w:color="CCE8C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24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24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single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CCE8CF" w:themeColor="background1" w:sz="8" w:space="0"/>
          <w:right w:val="single" w:color="CCE8C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CCE8C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nil"/>
          <w:insideV w:val="nil"/>
        </w:tcBorders>
        <w:shd w:val="clear" w:color="auto" w:fill="B7D8A1" w:themeFill="accent6" w:themeFillTint="7F"/>
      </w:tcPr>
    </w:tblStylePr>
    <w:tblStylePr w:type="band1Horz">
      <w:tblPr/>
      <w:tcPr>
        <w:tcBorders>
          <w:top w:val="single" w:color="CCE8CF" w:themeColor="background1" w:sz="8" w:space="0"/>
          <w:left w:val="single" w:color="CCE8CF" w:themeColor="background1" w:sz="8" w:space="0"/>
          <w:bottom w:val="single" w:color="CCE8CF" w:themeColor="background1" w:sz="8" w:space="0"/>
          <w:right w:val="single" w:color="CCE8CF" w:themeColor="background1" w:sz="8" w:space="0"/>
          <w:insideH w:val="single" w:sz="8" w:space="0"/>
          <w:insideV w:val="single" w:sz="8" w:space="0"/>
        </w:tcBorders>
        <w:shd w:val="clear" w:color="auto" w:fill="B7D8A1" w:themeFill="accent6" w:themeFillTint="7F"/>
      </w:tcPr>
    </w:tblStylePr>
  </w:style>
  <w:style w:type="table" w:styleId="204">
    <w:name w:val="Dark List"/>
    <w:basedOn w:val="89"/>
    <w:semiHidden/>
    <w:unhideWhenUsed/>
    <w:qFormat/>
    <w:locked/>
    <w:uiPriority w:val="70"/>
    <w:rPr>
      <w:color w:val="CCE8C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205">
    <w:name w:val="Dark List Accent 1"/>
    <w:basedOn w:val="89"/>
    <w:semiHidden/>
    <w:unhideWhenUsed/>
    <w:locked/>
    <w:uiPriority w:val="70"/>
    <w:rPr>
      <w:color w:val="CCE8C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E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2E75B5" w:themeFill="accent1" w:themeFillShade="BF"/>
      </w:tcPr>
    </w:tblStylePr>
    <w:tblStylePr w:type="lastCol">
      <w:tblPr/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5B5" w:themeFill="accent1" w:themeFillShade="BF"/>
      </w:tcPr>
    </w:tblStylePr>
  </w:style>
  <w:style w:type="table" w:styleId="206">
    <w:name w:val="Dark List Accent 2"/>
    <w:basedOn w:val="89"/>
    <w:semiHidden/>
    <w:unhideWhenUsed/>
    <w:locked/>
    <w:uiPriority w:val="70"/>
    <w:rPr>
      <w:color w:val="CCE8C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E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BE0000" w:themeFill="accent2" w:themeFillShade="BF"/>
      </w:tcPr>
    </w:tblStylePr>
    <w:tblStylePr w:type="lastCol">
      <w:tblPr/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BE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000" w:themeFill="accent2" w:themeFillShade="BF"/>
      </w:tcPr>
    </w:tblStylePr>
  </w:style>
  <w:style w:type="table" w:styleId="207">
    <w:name w:val="Dark List Accent 3"/>
    <w:basedOn w:val="89"/>
    <w:semiHidden/>
    <w:unhideWhenUsed/>
    <w:qFormat/>
    <w:locked/>
    <w:uiPriority w:val="70"/>
    <w:rPr>
      <w:color w:val="CCE8C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208">
    <w:name w:val="Dark List Accent 4"/>
    <w:basedOn w:val="89"/>
    <w:semiHidden/>
    <w:unhideWhenUsed/>
    <w:locked/>
    <w:uiPriority w:val="70"/>
    <w:rPr>
      <w:color w:val="CCE8C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E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BE8F00" w:themeFill="accent4" w:themeFillShade="BF"/>
      </w:tcPr>
    </w:tblStylePr>
    <w:tblStylePr w:type="lastCol">
      <w:tblPr/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8F00" w:themeFill="accent4" w:themeFillShade="BF"/>
      </w:tcPr>
    </w:tblStylePr>
  </w:style>
  <w:style w:type="table" w:styleId="209">
    <w:name w:val="Dark List Accent 5"/>
    <w:basedOn w:val="89"/>
    <w:semiHidden/>
    <w:unhideWhenUsed/>
    <w:qFormat/>
    <w:locked/>
    <w:uiPriority w:val="70"/>
    <w:rPr>
      <w:color w:val="CCE8C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210">
    <w:name w:val="Dark List Accent 6"/>
    <w:basedOn w:val="89"/>
    <w:semiHidden/>
    <w:unhideWhenUsed/>
    <w:locked/>
    <w:uiPriority w:val="70"/>
    <w:rPr>
      <w:color w:val="CCE8C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CCE8C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CCE8C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CCE8C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CCE8C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211">
    <w:name w:val="Colorful Shading"/>
    <w:basedOn w:val="89"/>
    <w:semiHidden/>
    <w:unhideWhenUsed/>
    <w:qFormat/>
    <w:lock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0000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0000" w:themeColor="accent2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2">
    <w:name w:val="Colorful Shading Accent 1"/>
    <w:basedOn w:val="89"/>
    <w:semiHidden/>
    <w:unhideWhenUsed/>
    <w:qFormat/>
    <w:lock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0000" w:themeColor="accent2" w:sz="2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EEF5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0000" w:themeColor="accent2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6" w:space="0"/>
        </w:tcBorders>
        <w:shd w:val="clear" w:color="auto" w:fill="255D91" w:themeFill="accent1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55D91" w:themeFill="accent1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DEA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3">
    <w:name w:val="Colorful Shading Accent 2"/>
    <w:basedOn w:val="89"/>
    <w:semiHidden/>
    <w:unhideWhenUsed/>
    <w:qFormat/>
    <w:lock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0000" w:themeColor="accent2" w:sz="24" w:space="0"/>
        <w:left w:val="single" w:color="FF0000" w:themeColor="accent2" w:sz="4" w:space="0"/>
        <w:bottom w:val="single" w:color="FF0000" w:themeColor="accent2" w:sz="4" w:space="0"/>
        <w:right w:val="single" w:color="FF0000" w:themeColor="accent2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FFE5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0000" w:themeColor="accent2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6" w:space="0"/>
        </w:tcBorders>
        <w:shd w:val="clear" w:color="auto" w:fill="990000" w:themeFill="accent2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90000" w:themeFill="accent2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7F7F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4">
    <w:name w:val="Colorful Shading Accent 3"/>
    <w:basedOn w:val="89"/>
    <w:semiHidden/>
    <w:unhideWhenUsed/>
    <w:qFormat/>
    <w:lock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6" w:space="0"/>
        </w:tcBorders>
        <w:shd w:val="clear" w:color="auto" w:fill="626262" w:themeFill="accent3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626262" w:themeFill="accent3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3" w:themeFillShade="99"/>
      </w:tcPr>
    </w:tblStylePr>
    <w:tblStylePr w:type="band1Vert">
      <w:tblPr/>
      <w:tcPr>
        <w:shd w:val="clear" w:color="auto" w:fill="DADADA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15">
    <w:name w:val="Colorful Shading Accent 4"/>
    <w:basedOn w:val="89"/>
    <w:semiHidden/>
    <w:unhideWhenUsed/>
    <w:lock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FFF8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7F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6">
    <w:name w:val="Colorful Shading Accent 5"/>
    <w:basedOn w:val="89"/>
    <w:semiHidden/>
    <w:unhideWhenUsed/>
    <w:qFormat/>
    <w:lock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70AD47" w:themeColor="accent6" w:sz="24" w:space="0"/>
        <w:left w:val="single" w:color="2B579A" w:themeColor="accent5" w:sz="4" w:space="0"/>
        <w:bottom w:val="single" w:color="2B579A" w:themeColor="accent5" w:sz="4" w:space="0"/>
        <w:right w:val="single" w:color="2B579A" w:themeColor="accent5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E7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6" w:space="0"/>
        </w:tcBorders>
        <w:shd w:val="clear" w:color="auto" w:fill="19345C" w:themeFill="accent5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19345C" w:themeFill="accent5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9E3" w:themeFill="accent5" w:themeFillTint="66"/>
      </w:tcPr>
    </w:tblStylePr>
    <w:tblStylePr w:type="band1Horz">
      <w:tblPr/>
      <w:tcPr>
        <w:shd w:val="clear" w:color="auto" w:fill="85A7DC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7">
    <w:name w:val="Colorful Shading Accent 6"/>
    <w:basedOn w:val="89"/>
    <w:semiHidden/>
    <w:unhideWhenUsed/>
    <w:qFormat/>
    <w:locked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2B579A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2B579A" w:themeColor="accent5" w:sz="24" w:space="0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CE8C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1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218">
    <w:name w:val="Colorful List"/>
    <w:basedOn w:val="89"/>
    <w:semiHidden/>
    <w:unhideWhenUsed/>
    <w:locked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5E5E5" w:themeFill="text1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CCE8CF" w:themeColor="background1" w:sz="12" w:space="0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9">
    <w:name w:val="Colorful List Accent 1"/>
    <w:basedOn w:val="89"/>
    <w:semiHidden/>
    <w:unhideWhenUsed/>
    <w:qFormat/>
    <w:locked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EF5FA" w:themeFill="accent1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CCE8CF" w:themeColor="background1" w:sz="12" w:space="0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Colorful List Accent 2"/>
    <w:basedOn w:val="89"/>
    <w:semiHidden/>
    <w:unhideWhenUsed/>
    <w:qFormat/>
    <w:locked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FE5E5" w:themeFill="accent2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CCE8CF" w:themeColor="background1" w:sz="12" w:space="0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F"/>
      </w:tcPr>
    </w:tblStylePr>
    <w:tblStylePr w:type="band1Horz">
      <w:tblPr/>
      <w:tcPr>
        <w:shd w:val="clear" w:color="auto" w:fill="FECCCC" w:themeFill="accent2" w:themeFillTint="33"/>
      </w:tcPr>
    </w:tblStylePr>
  </w:style>
  <w:style w:type="table" w:styleId="221">
    <w:name w:val="Colorful List Accent 3"/>
    <w:basedOn w:val="89"/>
    <w:semiHidden/>
    <w:unhideWhenUsed/>
    <w:locked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CCE8C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A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CECEC" w:themeFill="accent3" w:themeFillTint="33"/>
      </w:tcPr>
    </w:tblStylePr>
  </w:style>
  <w:style w:type="table" w:styleId="222">
    <w:name w:val="Colorful List Accent 4"/>
    <w:basedOn w:val="89"/>
    <w:semiHidden/>
    <w:unhideWhenUsed/>
    <w:qFormat/>
    <w:locked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FF8E5" w:themeFill="accent4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CCE8CF" w:themeColor="background1" w:sz="12" w:space="0"/>
        </w:tcBorders>
        <w:shd w:val="clear" w:color="auto" w:fill="838383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BF" w:themeFill="accent4" w:themeFillTint="3F"/>
      </w:tcPr>
    </w:tblStylePr>
    <w:tblStylePr w:type="band1Horz">
      <w:tblPr/>
      <w:tcPr>
        <w:shd w:val="clear" w:color="auto" w:fill="FEF2CC" w:themeFill="accent4" w:themeFillTint="33"/>
      </w:tcPr>
    </w:tblStylePr>
  </w:style>
  <w:style w:type="table" w:styleId="223">
    <w:name w:val="Colorful List Accent 5"/>
    <w:basedOn w:val="89"/>
    <w:semiHidden/>
    <w:unhideWhenUsed/>
    <w:qFormat/>
    <w:locked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7EDF8" w:themeFill="accent5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CCE8C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A8A39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CF1" w:themeFill="accent5" w:themeFillTint="33"/>
      </w:tcPr>
    </w:tblStylePr>
  </w:style>
  <w:style w:type="table" w:styleId="224">
    <w:name w:val="Colorful List Accent 6"/>
    <w:basedOn w:val="89"/>
    <w:semiHidden/>
    <w:unhideWhenUsed/>
    <w:qFormat/>
    <w:locked/>
    <w:uiPriority w:val="72"/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CCE8CF" w:themeColor="background1" w:sz="12" w:space="0"/>
        </w:tcBorders>
        <w:shd w:val="clear" w:color="auto" w:fill="22457B" w:themeFill="accent5" w:themeFillShade="CC"/>
      </w:tcPr>
    </w:tblStylePr>
    <w:tblStylePr w:type="lastRow">
      <w:rPr>
        <w:b/>
        <w:bCs/>
        <w:color w:val="22467B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25">
    <w:name w:val="Colorful Grid"/>
    <w:basedOn w:val="89"/>
    <w:semiHidden/>
    <w:unhideWhenUsed/>
    <w:qFormat/>
    <w:lock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226">
    <w:name w:val="Colorful Grid Accent 1"/>
    <w:basedOn w:val="89"/>
    <w:semiHidden/>
    <w:unhideWhenUsed/>
    <w:qFormat/>
    <w:lock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DD6EE" w:themeFill="accent1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2E75B5" w:themeFill="accent1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2E75B5" w:themeFill="accent1" w:themeFillShade="BF"/>
      </w:tcPr>
    </w:tblStylePr>
    <w:tblStylePr w:type="band1Vert">
      <w:tblPr/>
      <w:tcPr>
        <w:shd w:val="clear" w:color="auto" w:fill="ADCDEA" w:themeFill="accent1" w:themeFillTint="7F"/>
      </w:tcPr>
    </w:tblStylePr>
    <w:tblStylePr w:type="band1Horz">
      <w:tblPr/>
      <w:tcPr>
        <w:shd w:val="clear" w:color="auto" w:fill="ADCDEA" w:themeFill="accent1" w:themeFillTint="7F"/>
      </w:tcPr>
    </w:tblStylePr>
  </w:style>
  <w:style w:type="table" w:styleId="227">
    <w:name w:val="Colorful Grid Accent 2"/>
    <w:basedOn w:val="89"/>
    <w:semiHidden/>
    <w:unhideWhenUsed/>
    <w:qFormat/>
    <w:lock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</w:tblPr>
    <w:tcPr>
      <w:shd w:val="clear" w:color="auto" w:fill="FE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9999" w:themeFill="accent2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BE0000" w:themeFill="accent2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BE0000" w:themeFill="accent2" w:themeFillShade="BF"/>
      </w:tcPr>
    </w:tblStylePr>
    <w:tblStylePr w:type="band1Vert">
      <w:tblPr/>
      <w:tcPr>
        <w:shd w:val="clear" w:color="auto" w:fill="FF7F7F" w:themeFill="accent2" w:themeFillTint="7F"/>
      </w:tcPr>
    </w:tblStylePr>
    <w:tblStylePr w:type="band1Horz">
      <w:tblPr/>
      <w:tcPr>
        <w:shd w:val="clear" w:color="auto" w:fill="FF7F7F" w:themeFill="accent2" w:themeFillTint="7F"/>
      </w:tcPr>
    </w:tblStylePr>
  </w:style>
  <w:style w:type="table" w:styleId="228">
    <w:name w:val="Colorful Grid Accent 3"/>
    <w:basedOn w:val="89"/>
    <w:semiHidden/>
    <w:unhideWhenUsed/>
    <w:qFormat/>
    <w:lock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</w:rPr>
      <w:tblPr/>
      <w:tcPr>
        <w:shd w:val="clear" w:color="auto" w:fill="DADADA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ADADA" w:themeFill="accent3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7B7B7B" w:themeFill="accent3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29">
    <w:name w:val="Colorful Grid Accent 4"/>
    <w:basedOn w:val="89"/>
    <w:semiHidden/>
    <w:unhideWhenUsed/>
    <w:qFormat/>
    <w:lock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</w:tblPr>
    <w:tcPr>
      <w:shd w:val="clear" w:color="auto" w:fill="FE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FE599" w:themeFill="accent4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BE8F00" w:themeFill="accent4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BE8F00" w:themeFill="accent4" w:themeFillShade="BF"/>
      </w:tcPr>
    </w:tblStylePr>
    <w:tblStylePr w:type="band1Vert">
      <w:tblPr/>
      <w:tcPr>
        <w:shd w:val="clear" w:color="auto" w:fill="FFDF7F" w:themeFill="accent4" w:themeFillTint="7F"/>
      </w:tcPr>
    </w:tblStylePr>
    <w:tblStylePr w:type="band1Horz">
      <w:tblPr/>
      <w:tcPr>
        <w:shd w:val="clear" w:color="auto" w:fill="FFDF7F" w:themeFill="accent4" w:themeFillTint="7F"/>
      </w:tcPr>
    </w:tblStylePr>
  </w:style>
  <w:style w:type="table" w:styleId="230">
    <w:name w:val="Colorful Grid Accent 5"/>
    <w:basedOn w:val="89"/>
    <w:semiHidden/>
    <w:unhideWhenUsed/>
    <w:qFormat/>
    <w:lock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</w:tblPr>
    <w:tcPr>
      <w:shd w:val="clear" w:color="auto" w:fill="CEDCF1" w:themeFill="accent5" w:themeFillTint="33"/>
    </w:tcPr>
    <w:tblStylePr w:type="firstRow">
      <w:rPr>
        <w:b/>
        <w:bCs/>
      </w:rPr>
      <w:tblPr/>
      <w:tcPr>
        <w:shd w:val="clear" w:color="auto" w:fill="9DB9E3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DB9E3" w:themeFill="accent5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204173" w:themeFill="accent5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C" w:themeFill="accent5" w:themeFillTint="7F"/>
      </w:tcPr>
    </w:tblStylePr>
    <w:tblStylePr w:type="band1Horz">
      <w:tblPr/>
      <w:tcPr>
        <w:shd w:val="clear" w:color="auto" w:fill="85A7DC" w:themeFill="accent5" w:themeFillTint="7F"/>
      </w:tcPr>
    </w:tblStylePr>
  </w:style>
  <w:style w:type="table" w:styleId="231">
    <w:name w:val="Colorful Grid Accent 6"/>
    <w:basedOn w:val="89"/>
    <w:semiHidden/>
    <w:unhideWhenUsed/>
    <w:qFormat/>
    <w:locked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CCE8C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5E0B3" w:themeFill="accent6" w:themeFillTint="66"/>
      </w:tcPr>
    </w:tblStylePr>
    <w:tblStylePr w:type="fir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538135" w:themeFill="accent6" w:themeFillShade="BF"/>
      </w:tcPr>
    </w:tblStylePr>
    <w:tblStylePr w:type="lastCol">
      <w:rPr>
        <w:color w:val="CCE8CF" w:themeColor="background1"/>
        <w14:textFill>
          <w14:solidFill>
            <w14:schemeClr w14:val="bg1"/>
          </w14:solidFill>
        </w14:textFill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1" w:themeFill="accent6" w:themeFillTint="7F"/>
      </w:tcPr>
    </w:tblStylePr>
    <w:tblStylePr w:type="band1Horz">
      <w:tblPr/>
      <w:tcPr>
        <w:shd w:val="clear" w:color="auto" w:fill="B7D8A1" w:themeFill="accent6" w:themeFillTint="7F"/>
      </w:tcPr>
    </w:tblStylePr>
  </w:style>
  <w:style w:type="character" w:styleId="233">
    <w:name w:val="Strong"/>
    <w:basedOn w:val="232"/>
    <w:qFormat/>
    <w:locked/>
    <w:uiPriority w:val="4"/>
    <w:rPr>
      <w:rFonts w:ascii="Microsoft YaHei UI" w:hAnsi="Microsoft YaHei UI" w:eastAsia="Microsoft YaHei UI"/>
      <w:b/>
      <w:bCs/>
      <w:color w:val="2B579A" w:themeColor="accent5"/>
      <w14:textFill>
        <w14:solidFill>
          <w14:schemeClr w14:val="accent5"/>
        </w14:solidFill>
      </w14:textFill>
    </w:rPr>
  </w:style>
  <w:style w:type="character" w:styleId="234">
    <w:name w:val="endnote reference"/>
    <w:basedOn w:val="232"/>
    <w:semiHidden/>
    <w:unhideWhenUsed/>
    <w:qFormat/>
    <w:locked/>
    <w:uiPriority w:val="99"/>
    <w:rPr>
      <w:rFonts w:ascii="Microsoft YaHei UI" w:hAnsi="Microsoft YaHei UI" w:eastAsia="Microsoft YaHei UI"/>
      <w:vertAlign w:val="superscript"/>
    </w:rPr>
  </w:style>
  <w:style w:type="character" w:styleId="235">
    <w:name w:val="page number"/>
    <w:basedOn w:val="232"/>
    <w:semiHidden/>
    <w:unhideWhenUsed/>
    <w:qFormat/>
    <w:locked/>
    <w:uiPriority w:val="99"/>
    <w:rPr>
      <w:rFonts w:ascii="Microsoft YaHei UI" w:hAnsi="Microsoft YaHei UI" w:eastAsia="Microsoft YaHei UI"/>
    </w:rPr>
  </w:style>
  <w:style w:type="character" w:styleId="236">
    <w:name w:val="FollowedHyperlink"/>
    <w:basedOn w:val="232"/>
    <w:semiHidden/>
    <w:unhideWhenUsed/>
    <w:qFormat/>
    <w:locked/>
    <w:uiPriority w:val="99"/>
    <w:rPr>
      <w:rFonts w:ascii="Microsoft YaHei UI" w:hAnsi="Microsoft YaHei UI" w:eastAsia="Microsoft YaHei UI"/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37">
    <w:name w:val="Emphasis"/>
    <w:basedOn w:val="232"/>
    <w:qFormat/>
    <w:locked/>
    <w:uiPriority w:val="3"/>
    <w:rPr>
      <w:rFonts w:ascii="Microsoft YaHei UI" w:hAnsi="Microsoft YaHei UI" w:eastAsia="Microsoft YaHei UI"/>
      <w:b/>
      <w:iCs/>
      <w:color w:val="BF0000" w:themeColor="accent2" w:themeShade="BF"/>
    </w:rPr>
  </w:style>
  <w:style w:type="character" w:styleId="238">
    <w:name w:val="line number"/>
    <w:basedOn w:val="232"/>
    <w:semiHidden/>
    <w:unhideWhenUsed/>
    <w:locked/>
    <w:uiPriority w:val="99"/>
    <w:rPr>
      <w:rFonts w:ascii="Microsoft YaHei UI" w:hAnsi="Microsoft YaHei UI" w:eastAsia="Microsoft YaHei UI"/>
    </w:rPr>
  </w:style>
  <w:style w:type="character" w:styleId="239">
    <w:name w:val="HTML Definition"/>
    <w:basedOn w:val="232"/>
    <w:semiHidden/>
    <w:unhideWhenUsed/>
    <w:qFormat/>
    <w:locked/>
    <w:uiPriority w:val="99"/>
    <w:rPr>
      <w:rFonts w:ascii="Microsoft YaHei UI" w:hAnsi="Microsoft YaHei UI" w:eastAsia="Microsoft YaHei UI"/>
      <w:i/>
      <w:iCs/>
    </w:rPr>
  </w:style>
  <w:style w:type="character" w:styleId="240">
    <w:name w:val="HTML Typewriter"/>
    <w:basedOn w:val="232"/>
    <w:semiHidden/>
    <w:unhideWhenUsed/>
    <w:qFormat/>
    <w:locked/>
    <w:uiPriority w:val="99"/>
    <w:rPr>
      <w:rFonts w:ascii="Microsoft YaHei UI" w:hAnsi="Microsoft YaHei UI" w:eastAsia="Microsoft YaHei UI"/>
      <w:sz w:val="22"/>
      <w:szCs w:val="20"/>
    </w:rPr>
  </w:style>
  <w:style w:type="character" w:styleId="241">
    <w:name w:val="HTML Acronym"/>
    <w:basedOn w:val="232"/>
    <w:semiHidden/>
    <w:unhideWhenUsed/>
    <w:qFormat/>
    <w:locked/>
    <w:uiPriority w:val="99"/>
    <w:rPr>
      <w:rFonts w:ascii="Microsoft YaHei UI" w:hAnsi="Microsoft YaHei UI" w:eastAsia="Microsoft YaHei UI"/>
    </w:rPr>
  </w:style>
  <w:style w:type="character" w:styleId="242">
    <w:name w:val="HTML Variable"/>
    <w:basedOn w:val="232"/>
    <w:semiHidden/>
    <w:unhideWhenUsed/>
    <w:qFormat/>
    <w:locked/>
    <w:uiPriority w:val="99"/>
    <w:rPr>
      <w:rFonts w:ascii="Microsoft YaHei UI" w:hAnsi="Microsoft YaHei UI" w:eastAsia="Microsoft YaHei UI"/>
      <w:i/>
      <w:iCs/>
    </w:rPr>
  </w:style>
  <w:style w:type="character" w:styleId="243">
    <w:name w:val="Hyperlink"/>
    <w:basedOn w:val="232"/>
    <w:unhideWhenUsed/>
    <w:qFormat/>
    <w:locked/>
    <w:uiPriority w:val="99"/>
    <w:rPr>
      <w:rFonts w:ascii="Microsoft YaHei UI" w:hAnsi="Microsoft YaHei UI" w:eastAsia="Microsoft YaHei UI"/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44">
    <w:name w:val="HTML Code"/>
    <w:basedOn w:val="232"/>
    <w:semiHidden/>
    <w:unhideWhenUsed/>
    <w:locked/>
    <w:uiPriority w:val="99"/>
    <w:rPr>
      <w:rFonts w:ascii="Microsoft YaHei UI" w:hAnsi="Microsoft YaHei UI" w:eastAsia="Microsoft YaHei UI"/>
      <w:sz w:val="22"/>
      <w:szCs w:val="20"/>
    </w:rPr>
  </w:style>
  <w:style w:type="character" w:styleId="245">
    <w:name w:val="annotation reference"/>
    <w:basedOn w:val="232"/>
    <w:semiHidden/>
    <w:unhideWhenUsed/>
    <w:qFormat/>
    <w:locked/>
    <w:uiPriority w:val="99"/>
    <w:rPr>
      <w:rFonts w:ascii="Microsoft YaHei UI" w:hAnsi="Microsoft YaHei UI" w:eastAsia="Microsoft YaHei UI"/>
      <w:sz w:val="22"/>
      <w:szCs w:val="16"/>
    </w:rPr>
  </w:style>
  <w:style w:type="character" w:styleId="246">
    <w:name w:val="HTML Cite"/>
    <w:basedOn w:val="232"/>
    <w:semiHidden/>
    <w:unhideWhenUsed/>
    <w:qFormat/>
    <w:locked/>
    <w:uiPriority w:val="99"/>
    <w:rPr>
      <w:rFonts w:ascii="Microsoft YaHei UI" w:hAnsi="Microsoft YaHei UI" w:eastAsia="Microsoft YaHei UI"/>
      <w:i/>
      <w:iCs/>
    </w:rPr>
  </w:style>
  <w:style w:type="character" w:styleId="247">
    <w:name w:val="footnote reference"/>
    <w:basedOn w:val="232"/>
    <w:semiHidden/>
    <w:unhideWhenUsed/>
    <w:qFormat/>
    <w:locked/>
    <w:uiPriority w:val="99"/>
    <w:rPr>
      <w:rFonts w:ascii="Microsoft YaHei UI" w:hAnsi="Microsoft YaHei UI" w:eastAsia="Microsoft YaHei UI"/>
      <w:vertAlign w:val="superscript"/>
    </w:rPr>
  </w:style>
  <w:style w:type="character" w:styleId="248">
    <w:name w:val="HTML Keyboard"/>
    <w:basedOn w:val="232"/>
    <w:semiHidden/>
    <w:unhideWhenUsed/>
    <w:qFormat/>
    <w:locked/>
    <w:uiPriority w:val="99"/>
    <w:rPr>
      <w:rFonts w:ascii="Microsoft YaHei UI" w:hAnsi="Microsoft YaHei UI" w:eastAsia="Microsoft YaHei UI"/>
      <w:sz w:val="22"/>
      <w:szCs w:val="20"/>
    </w:rPr>
  </w:style>
  <w:style w:type="character" w:styleId="249">
    <w:name w:val="HTML Sample"/>
    <w:basedOn w:val="232"/>
    <w:semiHidden/>
    <w:unhideWhenUsed/>
    <w:qFormat/>
    <w:locked/>
    <w:uiPriority w:val="99"/>
    <w:rPr>
      <w:rFonts w:ascii="Microsoft YaHei UI" w:hAnsi="Microsoft YaHei UI" w:eastAsia="Microsoft YaHei UI"/>
      <w:sz w:val="24"/>
      <w:szCs w:val="24"/>
    </w:rPr>
  </w:style>
  <w:style w:type="character" w:customStyle="1" w:styleId="250">
    <w:name w:val="标题 1 字符"/>
    <w:basedOn w:val="232"/>
    <w:link w:val="3"/>
    <w:qFormat/>
    <w:uiPriority w:val="5"/>
    <w:rPr>
      <w:rFonts w:ascii="Microsoft YaHei UI" w:hAnsi="Microsoft YaHei UI" w:eastAsia="Microsoft YaHei UI" w:cstheme="majorBidi"/>
      <w:kern w:val="28"/>
      <w:sz w:val="28"/>
      <w:szCs w:val="52"/>
      <w14:ligatures w14:val="standard"/>
      <w14:numForm w14:val="oldStyle"/>
    </w:rPr>
  </w:style>
  <w:style w:type="character" w:customStyle="1" w:styleId="251">
    <w:name w:val="页眉 字符"/>
    <w:basedOn w:val="232"/>
    <w:link w:val="58"/>
    <w:uiPriority w:val="99"/>
    <w:rPr>
      <w:rFonts w:ascii="Microsoft YaHei UI" w:hAnsi="Microsoft YaHei UI" w:eastAsia="Microsoft YaHei UI"/>
      <w:color w:val="3B3838" w:themeColor="background2" w:themeShade="40"/>
      <w:sz w:val="24"/>
    </w:rPr>
  </w:style>
  <w:style w:type="character" w:customStyle="1" w:styleId="252">
    <w:name w:val="标题 字符"/>
    <w:basedOn w:val="232"/>
    <w:link w:val="85"/>
    <w:qFormat/>
    <w:uiPriority w:val="1"/>
    <w:rPr>
      <w:rFonts w:ascii="Microsoft YaHei UI" w:hAnsi="Microsoft YaHei UI" w:eastAsia="Microsoft YaHei UI" w:cstheme="majorBidi"/>
      <w:color w:val="CCE8CF" w:themeColor="background1"/>
      <w:spacing w:val="-10"/>
      <w:kern w:val="28"/>
      <w:sz w:val="36"/>
      <w:szCs w:val="56"/>
      <w:shd w:val="clear" w:color="auto" w:fill="2B579A" w:themeFill="accent5"/>
      <w14:textFill>
        <w14:solidFill>
          <w14:schemeClr w14:val="bg1"/>
        </w14:solidFill>
      </w14:textFill>
    </w:rPr>
  </w:style>
  <w:style w:type="character" w:customStyle="1" w:styleId="253">
    <w:name w:val="副标题 字符"/>
    <w:basedOn w:val="232"/>
    <w:link w:val="65"/>
    <w:qFormat/>
    <w:uiPriority w:val="2"/>
    <w:rPr>
      <w:rFonts w:ascii="Microsoft YaHei UI" w:hAnsi="Microsoft YaHei UI" w:eastAsia="Microsoft YaHei UI"/>
      <w:color w:val="CCE8CF" w:themeColor="background1"/>
      <w:spacing w:val="15"/>
      <w:sz w:val="30"/>
      <w:shd w:val="clear" w:color="auto" w:fill="2B579A" w:themeFill="accent5"/>
      <w14:textFill>
        <w14:solidFill>
          <w14:schemeClr w14:val="bg1"/>
        </w14:solidFill>
      </w14:textFill>
    </w:rPr>
  </w:style>
  <w:style w:type="character" w:customStyle="1" w:styleId="254">
    <w:name w:val="页脚 字符"/>
    <w:basedOn w:val="232"/>
    <w:link w:val="56"/>
    <w:qFormat/>
    <w:uiPriority w:val="99"/>
    <w:rPr>
      <w:rFonts w:ascii="Microsoft YaHei UI" w:hAnsi="Microsoft YaHei UI" w:eastAsia="Microsoft YaHei UI"/>
    </w:rPr>
  </w:style>
  <w:style w:type="character" w:customStyle="1" w:styleId="255">
    <w:name w:val="明显强调1"/>
    <w:basedOn w:val="232"/>
    <w:qFormat/>
    <w:locked/>
    <w:uiPriority w:val="21"/>
    <w:rPr>
      <w:rFonts w:ascii="Microsoft YaHei UI" w:hAnsi="Microsoft YaHei UI" w:eastAsia="Microsoft YaHei UI"/>
      <w:i/>
      <w:iCs/>
      <w:color w:val="2B579A" w:themeColor="accent5"/>
      <w14:textFill>
        <w14:solidFill>
          <w14:schemeClr w14:val="accent5"/>
        </w14:solidFill>
      </w14:textFill>
    </w:rPr>
  </w:style>
  <w:style w:type="table" w:customStyle="1" w:styleId="256">
    <w:name w:val="网格表 1 浅色1"/>
    <w:basedOn w:val="89"/>
    <w:locked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57">
    <w:name w:val="网格表 4 - 着色 51"/>
    <w:basedOn w:val="89"/>
    <w:locked/>
    <w:uiPriority w:val="49"/>
    <w:tblPr>
      <w:tblBorders>
        <w:top w:val="single" w:color="6C96D6" w:themeColor="accent5" w:themeTint="99" w:sz="4" w:space="0"/>
        <w:left w:val="single" w:color="6C96D6" w:themeColor="accent5" w:themeTint="99" w:sz="4" w:space="0"/>
        <w:bottom w:val="single" w:color="6C96D6" w:themeColor="accent5" w:themeTint="99" w:sz="4" w:space="0"/>
        <w:right w:val="single" w:color="6C96D6" w:themeColor="accent5" w:themeTint="99" w:sz="4" w:space="0"/>
        <w:insideH w:val="single" w:color="6C96D6" w:themeColor="accent5" w:themeTint="99" w:sz="4" w:space="0"/>
        <w:insideV w:val="single" w:color="6C96D6" w:themeColor="accent5" w:themeTint="99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2B579A" w:themeColor="accent5" w:sz="4" w:space="0"/>
          <w:left w:val="single" w:color="2B579A" w:themeColor="accent5" w:sz="4" w:space="0"/>
          <w:bottom w:val="single" w:color="2B579A" w:themeColor="accent5" w:sz="4" w:space="0"/>
          <w:right w:val="single" w:color="2B579A" w:themeColor="accent5" w:sz="4" w:space="0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cPr>
        <w:tcBorders>
          <w:top w:val="double" w:color="2B579A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EDCF1" w:themeFill="accent5" w:themeFillTint="33"/>
      </w:tcPr>
    </w:tblStylePr>
    <w:tblStylePr w:type="band1Horz">
      <w:tcPr>
        <w:shd w:val="clear" w:color="auto" w:fill="CEDCF1" w:themeFill="accent5" w:themeFillTint="33"/>
      </w:tcPr>
    </w:tblStylePr>
  </w:style>
  <w:style w:type="table" w:customStyle="1" w:styleId="258">
    <w:name w:val="网格表 1 浅色 - 着色 61"/>
    <w:basedOn w:val="89"/>
    <w:qFormat/>
    <w:locked/>
    <w:uiPriority w:val="46"/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59">
    <w:name w:val="网格表 5 深色1"/>
    <w:basedOn w:val="89"/>
    <w:locked/>
    <w:uiPriority w:val="50"/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auto" w:fill="000000" w:themeFill="text1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999999" w:themeFill="text1" w:themeFillTint="66"/>
      </w:tcPr>
    </w:tblStylePr>
  </w:style>
  <w:style w:type="table" w:customStyle="1" w:styleId="260">
    <w:name w:val="网格表 41"/>
    <w:basedOn w:val="89"/>
    <w:qFormat/>
    <w:locked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61">
    <w:name w:val="网格表 1 浅色 - 着色 11"/>
    <w:basedOn w:val="89"/>
    <w:qFormat/>
    <w:locked/>
    <w:uiPriority w:val="46"/>
    <w:tblPr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62">
    <w:name w:val="标题 2 字符"/>
    <w:basedOn w:val="232"/>
    <w:link w:val="5"/>
    <w:qFormat/>
    <w:uiPriority w:val="6"/>
    <w:rPr>
      <w:rFonts w:ascii="Microsoft YaHei UI" w:hAnsi="Microsoft YaHei UI" w:eastAsia="Microsoft YaHei UI" w:cstheme="majorBidi"/>
      <w:bCs/>
      <w:sz w:val="24"/>
      <w:szCs w:val="26"/>
    </w:rPr>
  </w:style>
  <w:style w:type="character" w:customStyle="1" w:styleId="263">
    <w:name w:val="批注框文本 字符"/>
    <w:basedOn w:val="232"/>
    <w:link w:val="55"/>
    <w:semiHidden/>
    <w:qFormat/>
    <w:uiPriority w:val="99"/>
    <w:rPr>
      <w:rFonts w:ascii="Microsoft YaHei UI" w:hAnsi="Microsoft YaHei UI" w:eastAsia="Microsoft YaHei UI" w:cs="Segoe UI"/>
      <w:szCs w:val="18"/>
    </w:rPr>
  </w:style>
  <w:style w:type="character" w:customStyle="1" w:styleId="264">
    <w:name w:val="批注文字 字符"/>
    <w:basedOn w:val="232"/>
    <w:link w:val="29"/>
    <w:semiHidden/>
    <w:uiPriority w:val="99"/>
    <w:rPr>
      <w:rFonts w:ascii="Microsoft YaHei UI" w:hAnsi="Microsoft YaHei UI" w:eastAsia="Microsoft YaHei UI"/>
      <w:szCs w:val="20"/>
    </w:rPr>
  </w:style>
  <w:style w:type="character" w:customStyle="1" w:styleId="265">
    <w:name w:val="批注主题 字符"/>
    <w:basedOn w:val="264"/>
    <w:link w:val="86"/>
    <w:semiHidden/>
    <w:qFormat/>
    <w:uiPriority w:val="99"/>
    <w:rPr>
      <w:rFonts w:ascii="Microsoft YaHei UI" w:hAnsi="Microsoft YaHei UI" w:eastAsia="Microsoft YaHei UI"/>
      <w:b/>
      <w:bCs/>
      <w:szCs w:val="20"/>
    </w:rPr>
  </w:style>
  <w:style w:type="paragraph" w:customStyle="1" w:styleId="266">
    <w:name w:val="图像"/>
    <w:basedOn w:val="1"/>
    <w:qFormat/>
    <w:locked/>
    <w:uiPriority w:val="22"/>
    <w:pPr>
      <w:jc w:val="right"/>
    </w:pPr>
  </w:style>
  <w:style w:type="paragraph" w:customStyle="1" w:styleId="267">
    <w:name w:val="书目1"/>
    <w:basedOn w:val="1"/>
    <w:next w:val="1"/>
    <w:semiHidden/>
    <w:unhideWhenUsed/>
    <w:qFormat/>
    <w:locked/>
    <w:uiPriority w:val="37"/>
  </w:style>
  <w:style w:type="paragraph" w:customStyle="1" w:styleId="268">
    <w:name w:val="TOC 标题1"/>
    <w:basedOn w:val="3"/>
    <w:next w:val="1"/>
    <w:semiHidden/>
    <w:unhideWhenUsed/>
    <w:qFormat/>
    <w:locked/>
    <w:uiPriority w:val="39"/>
    <w:pPr>
      <w:numPr>
        <w:numId w:val="0"/>
      </w:numPr>
      <w:outlineLvl w:val="9"/>
    </w:pPr>
    <w:rPr>
      <w:kern w:val="0"/>
      <w:szCs w:val="32"/>
      <w14:ligatures w14:val="none"/>
      <w14:numForm w14:val="default"/>
    </w:rPr>
  </w:style>
  <w:style w:type="character" w:customStyle="1" w:styleId="269">
    <w:name w:val="正文文本 字符"/>
    <w:basedOn w:val="232"/>
    <w:link w:val="35"/>
    <w:semiHidden/>
    <w:qFormat/>
    <w:uiPriority w:val="99"/>
    <w:rPr>
      <w:rFonts w:ascii="Microsoft YaHei UI" w:hAnsi="Microsoft YaHei UI" w:eastAsia="Microsoft YaHei UI"/>
    </w:rPr>
  </w:style>
  <w:style w:type="character" w:customStyle="1" w:styleId="270">
    <w:name w:val="正文文本 2 字符"/>
    <w:basedOn w:val="232"/>
    <w:link w:val="77"/>
    <w:semiHidden/>
    <w:qFormat/>
    <w:uiPriority w:val="99"/>
    <w:rPr>
      <w:rFonts w:ascii="Microsoft YaHei UI" w:hAnsi="Microsoft YaHei UI" w:eastAsia="Microsoft YaHei UI"/>
    </w:rPr>
  </w:style>
  <w:style w:type="character" w:customStyle="1" w:styleId="271">
    <w:name w:val="正文文本 3 字符"/>
    <w:basedOn w:val="232"/>
    <w:link w:val="32"/>
    <w:semiHidden/>
    <w:qFormat/>
    <w:uiPriority w:val="99"/>
    <w:rPr>
      <w:rFonts w:ascii="Microsoft YaHei UI" w:hAnsi="Microsoft YaHei UI" w:eastAsia="Microsoft YaHei UI"/>
      <w:szCs w:val="16"/>
    </w:rPr>
  </w:style>
  <w:style w:type="character" w:customStyle="1" w:styleId="272">
    <w:name w:val="正文文本首行缩进 字符"/>
    <w:basedOn w:val="269"/>
    <w:link w:val="87"/>
    <w:semiHidden/>
    <w:qFormat/>
    <w:uiPriority w:val="99"/>
    <w:rPr>
      <w:rFonts w:ascii="Microsoft YaHei UI" w:hAnsi="Microsoft YaHei UI" w:eastAsia="Microsoft YaHei UI"/>
    </w:rPr>
  </w:style>
  <w:style w:type="character" w:customStyle="1" w:styleId="273">
    <w:name w:val="正文文本缩进 字符"/>
    <w:basedOn w:val="232"/>
    <w:link w:val="36"/>
    <w:semiHidden/>
    <w:qFormat/>
    <w:uiPriority w:val="99"/>
    <w:rPr>
      <w:rFonts w:ascii="Microsoft YaHei UI" w:hAnsi="Microsoft YaHei UI" w:eastAsia="Microsoft YaHei UI"/>
    </w:rPr>
  </w:style>
  <w:style w:type="character" w:customStyle="1" w:styleId="274">
    <w:name w:val="正文文本首行缩进 2 字符"/>
    <w:basedOn w:val="273"/>
    <w:link w:val="88"/>
    <w:semiHidden/>
    <w:qFormat/>
    <w:uiPriority w:val="99"/>
    <w:rPr>
      <w:rFonts w:ascii="Microsoft YaHei UI" w:hAnsi="Microsoft YaHei UI" w:eastAsia="Microsoft YaHei UI"/>
    </w:rPr>
  </w:style>
  <w:style w:type="character" w:customStyle="1" w:styleId="275">
    <w:name w:val="正文文本缩进 2 字符"/>
    <w:basedOn w:val="232"/>
    <w:link w:val="52"/>
    <w:semiHidden/>
    <w:qFormat/>
    <w:uiPriority w:val="99"/>
    <w:rPr>
      <w:rFonts w:ascii="Microsoft YaHei UI" w:hAnsi="Microsoft YaHei UI" w:eastAsia="Microsoft YaHei UI"/>
    </w:rPr>
  </w:style>
  <w:style w:type="character" w:customStyle="1" w:styleId="276">
    <w:name w:val="正文文本缩进 3 字符"/>
    <w:basedOn w:val="232"/>
    <w:link w:val="71"/>
    <w:semiHidden/>
    <w:qFormat/>
    <w:uiPriority w:val="99"/>
    <w:rPr>
      <w:rFonts w:ascii="Microsoft YaHei UI" w:hAnsi="Microsoft YaHei UI" w:eastAsia="Microsoft YaHei UI"/>
      <w:szCs w:val="16"/>
    </w:rPr>
  </w:style>
  <w:style w:type="character" w:customStyle="1" w:styleId="277">
    <w:name w:val="书籍标题1"/>
    <w:basedOn w:val="232"/>
    <w:semiHidden/>
    <w:unhideWhenUsed/>
    <w:qFormat/>
    <w:locked/>
    <w:uiPriority w:val="33"/>
    <w:rPr>
      <w:rFonts w:ascii="Microsoft YaHei UI" w:hAnsi="Microsoft YaHei UI" w:eastAsia="Microsoft YaHei UI"/>
      <w:b/>
      <w:bCs/>
      <w:i/>
      <w:iCs/>
      <w:spacing w:val="0"/>
    </w:rPr>
  </w:style>
  <w:style w:type="character" w:customStyle="1" w:styleId="278">
    <w:name w:val="结束语 字符"/>
    <w:basedOn w:val="232"/>
    <w:link w:val="33"/>
    <w:semiHidden/>
    <w:qFormat/>
    <w:uiPriority w:val="99"/>
    <w:rPr>
      <w:rFonts w:ascii="Microsoft YaHei UI" w:hAnsi="Microsoft YaHei UI" w:eastAsia="Microsoft YaHei UI"/>
    </w:rPr>
  </w:style>
  <w:style w:type="character" w:customStyle="1" w:styleId="279">
    <w:name w:val="日期 字符"/>
    <w:basedOn w:val="232"/>
    <w:link w:val="51"/>
    <w:semiHidden/>
    <w:uiPriority w:val="99"/>
    <w:rPr>
      <w:rFonts w:ascii="Microsoft YaHei UI" w:hAnsi="Microsoft YaHei UI" w:eastAsia="Microsoft YaHei UI"/>
    </w:rPr>
  </w:style>
  <w:style w:type="character" w:customStyle="1" w:styleId="280">
    <w:name w:val="文档结构图 字符"/>
    <w:basedOn w:val="232"/>
    <w:link w:val="27"/>
    <w:semiHidden/>
    <w:qFormat/>
    <w:uiPriority w:val="99"/>
    <w:rPr>
      <w:rFonts w:ascii="Microsoft YaHei UI" w:hAnsi="Microsoft YaHei UI" w:eastAsia="Microsoft YaHei UI" w:cs="Segoe UI"/>
      <w:szCs w:val="16"/>
    </w:rPr>
  </w:style>
  <w:style w:type="character" w:customStyle="1" w:styleId="281">
    <w:name w:val="电子邮件签名 字符"/>
    <w:basedOn w:val="232"/>
    <w:link w:val="20"/>
    <w:semiHidden/>
    <w:qFormat/>
    <w:uiPriority w:val="99"/>
    <w:rPr>
      <w:rFonts w:ascii="Microsoft YaHei UI" w:hAnsi="Microsoft YaHei UI" w:eastAsia="Microsoft YaHei UI"/>
    </w:rPr>
  </w:style>
  <w:style w:type="character" w:customStyle="1" w:styleId="282">
    <w:name w:val="尾注文本 字符"/>
    <w:basedOn w:val="232"/>
    <w:link w:val="53"/>
    <w:semiHidden/>
    <w:uiPriority w:val="99"/>
    <w:rPr>
      <w:rFonts w:ascii="Microsoft YaHei UI" w:hAnsi="Microsoft YaHei UI" w:eastAsia="Microsoft YaHei UI"/>
      <w:szCs w:val="20"/>
    </w:rPr>
  </w:style>
  <w:style w:type="character" w:customStyle="1" w:styleId="283">
    <w:name w:val="脚注文本 字符"/>
    <w:basedOn w:val="232"/>
    <w:link w:val="68"/>
    <w:semiHidden/>
    <w:uiPriority w:val="99"/>
    <w:rPr>
      <w:rFonts w:ascii="Microsoft YaHei UI" w:hAnsi="Microsoft YaHei UI" w:eastAsia="Microsoft YaHei UI"/>
      <w:szCs w:val="20"/>
    </w:rPr>
  </w:style>
  <w:style w:type="table" w:customStyle="1" w:styleId="284">
    <w:name w:val="网格表 1 浅色 - 着色 21"/>
    <w:basedOn w:val="89"/>
    <w:qFormat/>
    <w:locked/>
    <w:uiPriority w:val="46"/>
    <w:tblPr>
      <w:tblBorders>
        <w:top w:val="single" w:color="FF9999" w:themeColor="accent2" w:themeTint="66" w:sz="4" w:space="0"/>
        <w:left w:val="single" w:color="FF9999" w:themeColor="accent2" w:themeTint="66" w:sz="4" w:space="0"/>
        <w:bottom w:val="single" w:color="FF9999" w:themeColor="accent2" w:themeTint="66" w:sz="4" w:space="0"/>
        <w:right w:val="single" w:color="FF9999" w:themeColor="accent2" w:themeTint="66" w:sz="4" w:space="0"/>
        <w:insideH w:val="single" w:color="FF9999" w:themeColor="accent2" w:themeTint="66" w:sz="4" w:space="0"/>
        <w:insideV w:val="single" w:color="FF9999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FF6565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F6565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5">
    <w:name w:val="网格表 1 浅色 - 着色 31"/>
    <w:basedOn w:val="89"/>
    <w:qFormat/>
    <w:locked/>
    <w:uiPriority w:val="46"/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6">
    <w:name w:val="网格表 1 浅色 - 着色 41"/>
    <w:basedOn w:val="89"/>
    <w:qFormat/>
    <w:locked/>
    <w:uiPriority w:val="46"/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7">
    <w:name w:val="网格表 1 浅色 - 着色 51"/>
    <w:basedOn w:val="89"/>
    <w:qFormat/>
    <w:locked/>
    <w:uiPriority w:val="46"/>
    <w:tblPr>
      <w:tblBorders>
        <w:top w:val="single" w:color="9DB9E3" w:themeColor="accent5" w:themeTint="66" w:sz="4" w:space="0"/>
        <w:left w:val="single" w:color="9DB9E3" w:themeColor="accent5" w:themeTint="66" w:sz="4" w:space="0"/>
        <w:bottom w:val="single" w:color="9DB9E3" w:themeColor="accent5" w:themeTint="66" w:sz="4" w:space="0"/>
        <w:right w:val="single" w:color="9DB9E3" w:themeColor="accent5" w:themeTint="66" w:sz="4" w:space="0"/>
        <w:insideH w:val="single" w:color="9DB9E3" w:themeColor="accent5" w:themeTint="66" w:sz="4" w:space="0"/>
        <w:insideV w:val="single" w:color="9DB9E3" w:themeColor="accent5" w:themeTint="66" w:sz="4" w:space="0"/>
      </w:tblBorders>
    </w:tblPr>
    <w:tblStylePr w:type="firstRow">
      <w:rPr>
        <w:b/>
        <w:bCs/>
      </w:rPr>
      <w:tcPr>
        <w:tcBorders>
          <w:bottom w:val="single" w:color="6C96D6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6C96D6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88">
    <w:name w:val="网格表 21"/>
    <w:basedOn w:val="89"/>
    <w:qFormat/>
    <w:locked/>
    <w:uiPriority w:val="47"/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289">
    <w:name w:val="网格表 2 - 着色 11"/>
    <w:basedOn w:val="89"/>
    <w:qFormat/>
    <w:locked/>
    <w:uiPriority w:val="47"/>
    <w:tblPr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290">
    <w:name w:val="网格表 2 - 着色 21"/>
    <w:basedOn w:val="89"/>
    <w:qFormat/>
    <w:locked/>
    <w:uiPriority w:val="47"/>
    <w:tblPr>
      <w:tblBorders>
        <w:top w:val="single" w:color="FF6565" w:themeColor="accent2" w:themeTint="99" w:sz="2" w:space="0"/>
        <w:bottom w:val="single" w:color="FF6565" w:themeColor="accent2" w:themeTint="99" w:sz="2" w:space="0"/>
        <w:insideH w:val="single" w:color="FF6565" w:themeColor="accent2" w:themeTint="99" w:sz="2" w:space="0"/>
        <w:insideV w:val="single" w:color="FF6565" w:themeColor="accent2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F6565" w:themeColor="accent2" w:themeTint="99" w:sz="12" w:space="0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top w:val="double" w:color="FF6565" w:themeColor="accent2" w:themeTint="99" w:sz="2" w:space="0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CCCC" w:themeFill="accent2" w:themeFillTint="33"/>
      </w:tcPr>
    </w:tblStylePr>
    <w:tblStylePr w:type="band1Horz">
      <w:tcPr>
        <w:shd w:val="clear" w:color="auto" w:fill="FECCCC" w:themeFill="accent2" w:themeFillTint="33"/>
      </w:tcPr>
    </w:tblStylePr>
  </w:style>
  <w:style w:type="table" w:customStyle="1" w:styleId="291">
    <w:name w:val="网格表 2 - 着色 31"/>
    <w:basedOn w:val="89"/>
    <w:qFormat/>
    <w:locked/>
    <w:uiPriority w:val="47"/>
    <w:tblPr>
      <w:tblBorders>
        <w:top w:val="single" w:color="C8C8C8" w:themeColor="accent3" w:themeTint="99" w:sz="2" w:space="0"/>
        <w:bottom w:val="single" w:color="C8C8C8" w:themeColor="accent3" w:themeTint="99" w:sz="2" w:space="0"/>
        <w:insideH w:val="single" w:color="C8C8C8" w:themeColor="accent3" w:themeTint="99" w:sz="2" w:space="0"/>
        <w:insideV w:val="single" w:color="C8C8C8" w:themeColor="accent3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C8C8C8" w:themeColor="accent3" w:themeTint="99" w:sz="12" w:space="0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292">
    <w:name w:val="网格表 2 - 着色 41"/>
    <w:basedOn w:val="89"/>
    <w:qFormat/>
    <w:locked/>
    <w:uiPriority w:val="47"/>
    <w:tblPr>
      <w:tblBorders>
        <w:top w:val="single" w:color="FFD965" w:themeColor="accent4" w:themeTint="99" w:sz="2" w:space="0"/>
        <w:bottom w:val="single" w:color="FFD965" w:themeColor="accent4" w:themeTint="99" w:sz="2" w:space="0"/>
        <w:insideH w:val="single" w:color="FFD965" w:themeColor="accent4" w:themeTint="99" w:sz="2" w:space="0"/>
        <w:insideV w:val="single" w:color="FFD965" w:themeColor="accent4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FFD965" w:themeColor="accent4" w:themeTint="99" w:sz="12" w:space="0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top w:val="double" w:color="FFD965" w:themeColor="accent4" w:themeTint="99" w:sz="2" w:space="0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293">
    <w:name w:val="网格表 2 - 着色 51"/>
    <w:basedOn w:val="89"/>
    <w:qFormat/>
    <w:locked/>
    <w:uiPriority w:val="47"/>
    <w:tblPr>
      <w:tblBorders>
        <w:top w:val="single" w:color="6C96D6" w:themeColor="accent5" w:themeTint="99" w:sz="2" w:space="0"/>
        <w:bottom w:val="single" w:color="6C96D6" w:themeColor="accent5" w:themeTint="99" w:sz="2" w:space="0"/>
        <w:insideH w:val="single" w:color="6C96D6" w:themeColor="accent5" w:themeTint="99" w:sz="2" w:space="0"/>
        <w:insideV w:val="single" w:color="6C96D6" w:themeColor="accent5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6C96D6" w:themeColor="accent5" w:themeTint="99" w:sz="12" w:space="0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top w:val="double" w:color="6C96D6" w:themeColor="accent5" w:themeTint="99" w:sz="2" w:space="0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EDCF1" w:themeFill="accent5" w:themeFillTint="33"/>
      </w:tcPr>
    </w:tblStylePr>
    <w:tblStylePr w:type="band1Horz">
      <w:tcPr>
        <w:shd w:val="clear" w:color="auto" w:fill="CEDCF1" w:themeFill="accent5" w:themeFillTint="33"/>
      </w:tcPr>
    </w:tblStylePr>
  </w:style>
  <w:style w:type="table" w:customStyle="1" w:styleId="294">
    <w:name w:val="网格表 2 - 着色 61"/>
    <w:basedOn w:val="89"/>
    <w:qFormat/>
    <w:locked/>
    <w:uiPriority w:val="47"/>
    <w:tblPr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295">
    <w:name w:val="网格表 31"/>
    <w:basedOn w:val="89"/>
    <w:qFormat/>
    <w:locked/>
    <w:uiPriority w:val="48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296">
    <w:name w:val="网格表 3 - 着色 11"/>
    <w:basedOn w:val="89"/>
    <w:qFormat/>
    <w:locked/>
    <w:uiPriority w:val="48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297">
    <w:name w:val="网格表 3 - 着色 21"/>
    <w:basedOn w:val="89"/>
    <w:qFormat/>
    <w:locked/>
    <w:uiPriority w:val="48"/>
    <w:tblPr>
      <w:tblBorders>
        <w:top w:val="single" w:color="FF6565" w:themeColor="accent2" w:themeTint="99" w:sz="4" w:space="0"/>
        <w:left w:val="single" w:color="FF6565" w:themeColor="accent2" w:themeTint="99" w:sz="4" w:space="0"/>
        <w:bottom w:val="single" w:color="FF6565" w:themeColor="accent2" w:themeTint="99" w:sz="4" w:space="0"/>
        <w:right w:val="single" w:color="FF6565" w:themeColor="accent2" w:themeTint="99" w:sz="4" w:space="0"/>
        <w:insideH w:val="single" w:color="FF6565" w:themeColor="accent2" w:themeTint="99" w:sz="4" w:space="0"/>
        <w:insideV w:val="single" w:color="FF6565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cPr>
        <w:shd w:val="clear" w:color="auto" w:fill="FECCCC" w:themeFill="accent2" w:themeFillTint="33"/>
      </w:tcPr>
    </w:tblStylePr>
    <w:tblStylePr w:type="band1Horz">
      <w:tcPr>
        <w:shd w:val="clear" w:color="auto" w:fill="FECCCC" w:themeFill="accent2" w:themeFillTint="33"/>
      </w:tcPr>
    </w:tblStylePr>
    <w:tblStylePr w:type="neCell">
      <w:tcPr>
        <w:tcBorders>
          <w:bottom w:val="single" w:color="FF6565" w:themeColor="accent2" w:themeTint="99" w:sz="4" w:space="0"/>
        </w:tcBorders>
      </w:tcPr>
    </w:tblStylePr>
    <w:tblStylePr w:type="nwCell">
      <w:tcPr>
        <w:tcBorders>
          <w:bottom w:val="single" w:color="FF6565" w:themeColor="accent2" w:themeTint="99" w:sz="4" w:space="0"/>
        </w:tcBorders>
      </w:tcPr>
    </w:tblStylePr>
    <w:tblStylePr w:type="seCell">
      <w:tcPr>
        <w:tcBorders>
          <w:top w:val="single" w:color="FF6565" w:themeColor="accent2" w:themeTint="99" w:sz="4" w:space="0"/>
        </w:tcBorders>
      </w:tcPr>
    </w:tblStylePr>
    <w:tblStylePr w:type="swCell">
      <w:tcPr>
        <w:tcBorders>
          <w:top w:val="single" w:color="FF6565" w:themeColor="accent2" w:themeTint="99" w:sz="4" w:space="0"/>
        </w:tcBorders>
      </w:tcPr>
    </w:tblStylePr>
  </w:style>
  <w:style w:type="table" w:customStyle="1" w:styleId="298">
    <w:name w:val="网格表 3 - 着色 31"/>
    <w:basedOn w:val="89"/>
    <w:qFormat/>
    <w:locked/>
    <w:uiPriority w:val="48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299">
    <w:name w:val="网格表 3 - 着色 41"/>
    <w:basedOn w:val="89"/>
    <w:qFormat/>
    <w:locked/>
    <w:uiPriority w:val="48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300">
    <w:name w:val="网格表 3 - 着色 51"/>
    <w:basedOn w:val="89"/>
    <w:qFormat/>
    <w:locked/>
    <w:uiPriority w:val="48"/>
    <w:tblPr>
      <w:tblBorders>
        <w:top w:val="single" w:color="6C96D6" w:themeColor="accent5" w:themeTint="99" w:sz="4" w:space="0"/>
        <w:left w:val="single" w:color="6C96D6" w:themeColor="accent5" w:themeTint="99" w:sz="4" w:space="0"/>
        <w:bottom w:val="single" w:color="6C96D6" w:themeColor="accent5" w:themeTint="99" w:sz="4" w:space="0"/>
        <w:right w:val="single" w:color="6C96D6" w:themeColor="accent5" w:themeTint="99" w:sz="4" w:space="0"/>
        <w:insideH w:val="single" w:color="6C96D6" w:themeColor="accent5" w:themeTint="99" w:sz="4" w:space="0"/>
        <w:insideV w:val="single" w:color="6C96D6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cPr>
        <w:shd w:val="clear" w:color="auto" w:fill="CEDCF1" w:themeFill="accent5" w:themeFillTint="33"/>
      </w:tcPr>
    </w:tblStylePr>
    <w:tblStylePr w:type="band1Horz">
      <w:tcPr>
        <w:shd w:val="clear" w:color="auto" w:fill="CEDCF1" w:themeFill="accent5" w:themeFillTint="33"/>
      </w:tcPr>
    </w:tblStylePr>
    <w:tblStylePr w:type="neCell">
      <w:tcPr>
        <w:tcBorders>
          <w:bottom w:val="single" w:color="6C96D6" w:themeColor="accent5" w:themeTint="99" w:sz="4" w:space="0"/>
        </w:tcBorders>
      </w:tcPr>
    </w:tblStylePr>
    <w:tblStylePr w:type="nwCell">
      <w:tcPr>
        <w:tcBorders>
          <w:bottom w:val="single" w:color="6C96D6" w:themeColor="accent5" w:themeTint="99" w:sz="4" w:space="0"/>
        </w:tcBorders>
      </w:tcPr>
    </w:tblStylePr>
    <w:tblStylePr w:type="seCell">
      <w:tcPr>
        <w:tcBorders>
          <w:top w:val="single" w:color="6C96D6" w:themeColor="accent5" w:themeTint="99" w:sz="4" w:space="0"/>
        </w:tcBorders>
      </w:tcPr>
    </w:tblStylePr>
    <w:tblStylePr w:type="swCell">
      <w:tcPr>
        <w:tcBorders>
          <w:top w:val="single" w:color="6C96D6" w:themeColor="accent5" w:themeTint="99" w:sz="4" w:space="0"/>
        </w:tcBorders>
      </w:tcPr>
    </w:tblStylePr>
  </w:style>
  <w:style w:type="table" w:customStyle="1" w:styleId="301">
    <w:name w:val="网格表 3 - 着色 61"/>
    <w:basedOn w:val="89"/>
    <w:qFormat/>
    <w:locked/>
    <w:uiPriority w:val="48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302">
    <w:name w:val="网格表 4 - 着色 11"/>
    <w:basedOn w:val="89"/>
    <w:qFormat/>
    <w:locked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03">
    <w:name w:val="网格表 4 - 着色 21"/>
    <w:basedOn w:val="89"/>
    <w:qFormat/>
    <w:locked/>
    <w:uiPriority w:val="49"/>
    <w:tblPr>
      <w:tblBorders>
        <w:top w:val="single" w:color="FF6565" w:themeColor="accent2" w:themeTint="99" w:sz="4" w:space="0"/>
        <w:left w:val="single" w:color="FF6565" w:themeColor="accent2" w:themeTint="99" w:sz="4" w:space="0"/>
        <w:bottom w:val="single" w:color="FF6565" w:themeColor="accent2" w:themeTint="99" w:sz="4" w:space="0"/>
        <w:right w:val="single" w:color="FF6565" w:themeColor="accent2" w:themeTint="99" w:sz="4" w:space="0"/>
        <w:insideH w:val="single" w:color="FF6565" w:themeColor="accent2" w:themeTint="99" w:sz="4" w:space="0"/>
        <w:insideV w:val="single" w:color="FF6565" w:themeColor="accent2" w:themeTint="99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FF0000" w:themeColor="accent2" w:sz="4" w:space="0"/>
          <w:left w:val="single" w:color="FF0000" w:themeColor="accent2" w:sz="4" w:space="0"/>
          <w:bottom w:val="single" w:color="FF0000" w:themeColor="accent2" w:sz="4" w:space="0"/>
          <w:right w:val="single" w:color="FF0000" w:themeColor="accent2" w:sz="4" w:space="0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cPr>
        <w:tcBorders>
          <w:top w:val="double" w:color="FF000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CCCC" w:themeFill="accent2" w:themeFillTint="33"/>
      </w:tcPr>
    </w:tblStylePr>
    <w:tblStylePr w:type="band1Horz">
      <w:tcPr>
        <w:shd w:val="clear" w:color="auto" w:fill="FECCCC" w:themeFill="accent2" w:themeFillTint="33"/>
      </w:tcPr>
    </w:tblStylePr>
  </w:style>
  <w:style w:type="table" w:customStyle="1" w:styleId="304">
    <w:name w:val="网格表 4 - 着色 31"/>
    <w:basedOn w:val="89"/>
    <w:qFormat/>
    <w:locked/>
    <w:uiPriority w:val="49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05">
    <w:name w:val="网格表 4 - 着色 41"/>
    <w:basedOn w:val="89"/>
    <w:qFormat/>
    <w:locked/>
    <w:uiPriority w:val="49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06">
    <w:name w:val="网格表 4 - 着色 61"/>
    <w:basedOn w:val="89"/>
    <w:qFormat/>
    <w:locked/>
    <w:uiPriority w:val="49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07">
    <w:name w:val="网格表 5 深色 - 着色 11"/>
    <w:basedOn w:val="89"/>
    <w:qFormat/>
    <w:locked/>
    <w:uiPriority w:val="50"/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auto" w:fill="5B9BD5" w:themeFill="accent1"/>
      </w:tcPr>
    </w:tblStylePr>
    <w:tblStylePr w:type="band1Vert">
      <w:tcPr>
        <w:shd w:val="clear" w:color="auto" w:fill="BDD6EE" w:themeFill="accent1" w:themeFillTint="66"/>
      </w:tcPr>
    </w:tblStylePr>
    <w:tblStylePr w:type="band1Horz">
      <w:tcPr>
        <w:shd w:val="clear" w:color="auto" w:fill="BDD6EE" w:themeFill="accent1" w:themeFillTint="66"/>
      </w:tcPr>
    </w:tblStylePr>
  </w:style>
  <w:style w:type="table" w:customStyle="1" w:styleId="308">
    <w:name w:val="网格表 5 深色 - 着色 21"/>
    <w:basedOn w:val="89"/>
    <w:qFormat/>
    <w:locked/>
    <w:uiPriority w:val="50"/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FECCCC" w:themeFill="accent2" w:themeFillTint="33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auto" w:fill="FF0000" w:themeFill="accent2"/>
      </w:tcPr>
    </w:tblStylePr>
    <w:tblStylePr w:type="band1Vert">
      <w:tcPr>
        <w:shd w:val="clear" w:color="auto" w:fill="FF9999" w:themeFill="accent2" w:themeFillTint="66"/>
      </w:tcPr>
    </w:tblStylePr>
    <w:tblStylePr w:type="band1Horz">
      <w:tcPr>
        <w:shd w:val="clear" w:color="auto" w:fill="FF9999" w:themeFill="accent2" w:themeFillTint="66"/>
      </w:tcPr>
    </w:tblStylePr>
  </w:style>
  <w:style w:type="table" w:customStyle="1" w:styleId="309">
    <w:name w:val="网格表 5 深色 - 着色 31"/>
    <w:basedOn w:val="89"/>
    <w:qFormat/>
    <w:locked/>
    <w:uiPriority w:val="50"/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ECECEC" w:themeFill="accent3" w:themeFillTint="33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table" w:customStyle="1" w:styleId="310">
    <w:name w:val="网格表 5 深色 - 着色 41"/>
    <w:basedOn w:val="89"/>
    <w:qFormat/>
    <w:locked/>
    <w:uiPriority w:val="50"/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FEF2CC" w:themeFill="accent4" w:themeFillTint="33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auto" w:fill="FFC000" w:themeFill="accent4"/>
      </w:tcPr>
    </w:tblStylePr>
    <w:tblStylePr w:type="band1Vert">
      <w:tcPr>
        <w:shd w:val="clear" w:color="auto" w:fill="FFE599" w:themeFill="accent4" w:themeFillTint="66"/>
      </w:tcPr>
    </w:tblStylePr>
    <w:tblStylePr w:type="band1Horz">
      <w:tcPr>
        <w:shd w:val="clear" w:color="auto" w:fill="FFE599" w:themeFill="accent4" w:themeFillTint="66"/>
      </w:tcPr>
    </w:tblStylePr>
  </w:style>
  <w:style w:type="table" w:customStyle="1" w:styleId="311">
    <w:name w:val="网格表 5 深色 - 着色 51"/>
    <w:basedOn w:val="89"/>
    <w:qFormat/>
    <w:locked/>
    <w:uiPriority w:val="50"/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CEDCF1" w:themeFill="accent5" w:themeFillTint="33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auto" w:fill="2B579A" w:themeFill="accent5"/>
      </w:tcPr>
    </w:tblStylePr>
    <w:tblStylePr w:type="band1Vert">
      <w:tcPr>
        <w:shd w:val="clear" w:color="auto" w:fill="9DB9E3" w:themeFill="accent5" w:themeFillTint="66"/>
      </w:tcPr>
    </w:tblStylePr>
    <w:tblStylePr w:type="band1Horz">
      <w:tcPr>
        <w:shd w:val="clear" w:color="auto" w:fill="9DB9E3" w:themeFill="accent5" w:themeFillTint="66"/>
      </w:tcPr>
    </w:tblStylePr>
  </w:style>
  <w:style w:type="table" w:customStyle="1" w:styleId="312">
    <w:name w:val="网格表 5 深色 - 着色 61"/>
    <w:basedOn w:val="89"/>
    <w:qFormat/>
    <w:locked/>
    <w:uiPriority w:val="50"/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auto" w:fill="70AD47" w:themeFill="accent6"/>
      </w:tcPr>
    </w:tblStylePr>
    <w:tblStylePr w:type="band1Vert">
      <w:tcPr>
        <w:shd w:val="clear" w:color="auto" w:fill="C5E0B3" w:themeFill="accent6" w:themeFillTint="66"/>
      </w:tcPr>
    </w:tblStylePr>
    <w:tblStylePr w:type="band1Horz">
      <w:tcPr>
        <w:shd w:val="clear" w:color="auto" w:fill="C5E0B3" w:themeFill="accent6" w:themeFillTint="66"/>
      </w:tcPr>
    </w:tblStylePr>
  </w:style>
  <w:style w:type="table" w:customStyle="1" w:styleId="313">
    <w:name w:val="网格表 6 彩色1"/>
    <w:basedOn w:val="89"/>
    <w:qFormat/>
    <w:locked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14">
    <w:name w:val="网格表 6 彩色 - 着色 11"/>
    <w:basedOn w:val="89"/>
    <w:qFormat/>
    <w:locked/>
    <w:uiPriority w:val="51"/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15">
    <w:name w:val="网格表 6 彩色 - 着色 21"/>
    <w:basedOn w:val="89"/>
    <w:qFormat/>
    <w:locked/>
    <w:uiPriority w:val="51"/>
    <w:rPr>
      <w:color w:val="BF0000" w:themeColor="accent2" w:themeShade="BF"/>
    </w:rPr>
    <w:tblPr>
      <w:tblBorders>
        <w:top w:val="single" w:color="FF6565" w:themeColor="accent2" w:themeTint="99" w:sz="4" w:space="0"/>
        <w:left w:val="single" w:color="FF6565" w:themeColor="accent2" w:themeTint="99" w:sz="4" w:space="0"/>
        <w:bottom w:val="single" w:color="FF6565" w:themeColor="accent2" w:themeTint="99" w:sz="4" w:space="0"/>
        <w:right w:val="single" w:color="FF6565" w:themeColor="accent2" w:themeTint="99" w:sz="4" w:space="0"/>
        <w:insideH w:val="single" w:color="FF6565" w:themeColor="accent2" w:themeTint="99" w:sz="4" w:space="0"/>
        <w:insideV w:val="single" w:color="FF6565" w:themeColor="accent2" w:themeTint="99" w:sz="4" w:space="0"/>
      </w:tblBorders>
    </w:tblPr>
    <w:tblStylePr w:type="firstRow">
      <w:rPr>
        <w:b/>
        <w:bCs/>
      </w:rPr>
      <w:tcPr>
        <w:tcBorders>
          <w:bottom w:val="single" w:color="FF6565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F6565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CCCC" w:themeFill="accent2" w:themeFillTint="33"/>
      </w:tcPr>
    </w:tblStylePr>
    <w:tblStylePr w:type="band1Horz">
      <w:tcPr>
        <w:shd w:val="clear" w:color="auto" w:fill="FECCCC" w:themeFill="accent2" w:themeFillTint="33"/>
      </w:tcPr>
    </w:tblStylePr>
  </w:style>
  <w:style w:type="table" w:customStyle="1" w:styleId="316">
    <w:name w:val="网格表 6 彩色 - 着色 31"/>
    <w:basedOn w:val="89"/>
    <w:qFormat/>
    <w:locked/>
    <w:uiPriority w:val="51"/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17">
    <w:name w:val="网格表 6 彩色 - 着色 41"/>
    <w:basedOn w:val="89"/>
    <w:qFormat/>
    <w:locked/>
    <w:uiPriority w:val="51"/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18">
    <w:name w:val="网格表 6 彩色 - 着色 51"/>
    <w:basedOn w:val="89"/>
    <w:qFormat/>
    <w:locked/>
    <w:uiPriority w:val="51"/>
    <w:rPr>
      <w:color w:val="204174" w:themeColor="accent5" w:themeShade="BF"/>
    </w:rPr>
    <w:tblPr>
      <w:tblBorders>
        <w:top w:val="single" w:color="6C96D6" w:themeColor="accent5" w:themeTint="99" w:sz="4" w:space="0"/>
        <w:left w:val="single" w:color="6C96D6" w:themeColor="accent5" w:themeTint="99" w:sz="4" w:space="0"/>
        <w:bottom w:val="single" w:color="6C96D6" w:themeColor="accent5" w:themeTint="99" w:sz="4" w:space="0"/>
        <w:right w:val="single" w:color="6C96D6" w:themeColor="accent5" w:themeTint="99" w:sz="4" w:space="0"/>
        <w:insideH w:val="single" w:color="6C96D6" w:themeColor="accent5" w:themeTint="99" w:sz="4" w:space="0"/>
        <w:insideV w:val="single" w:color="6C96D6" w:themeColor="accent5" w:themeTint="99" w:sz="4" w:space="0"/>
      </w:tblBorders>
    </w:tblPr>
    <w:tblStylePr w:type="firstRow">
      <w:rPr>
        <w:b/>
        <w:bCs/>
      </w:rPr>
      <w:tcPr>
        <w:tcBorders>
          <w:bottom w:val="single" w:color="6C96D6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6C96D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EDCF1" w:themeFill="accent5" w:themeFillTint="33"/>
      </w:tcPr>
    </w:tblStylePr>
    <w:tblStylePr w:type="band1Horz">
      <w:tcPr>
        <w:shd w:val="clear" w:color="auto" w:fill="CEDCF1" w:themeFill="accent5" w:themeFillTint="33"/>
      </w:tcPr>
    </w:tblStylePr>
  </w:style>
  <w:style w:type="table" w:customStyle="1" w:styleId="319">
    <w:name w:val="网格表 6 彩色 - 着色 61"/>
    <w:basedOn w:val="89"/>
    <w:qFormat/>
    <w:locked/>
    <w:uiPriority w:val="51"/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20">
    <w:name w:val="网格表 7 彩色1"/>
    <w:basedOn w:val="89"/>
    <w:qFormat/>
    <w:locked/>
    <w:uiPriority w:val="52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321">
    <w:name w:val="网格表 7 彩色 - 着色 11"/>
    <w:basedOn w:val="89"/>
    <w:qFormat/>
    <w:locked/>
    <w:uiPriority w:val="52"/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322">
    <w:name w:val="网格表 7 彩色 - 着色 21"/>
    <w:basedOn w:val="89"/>
    <w:qFormat/>
    <w:locked/>
    <w:uiPriority w:val="52"/>
    <w:rPr>
      <w:color w:val="BF0000" w:themeColor="accent2" w:themeShade="BF"/>
    </w:rPr>
    <w:tblPr>
      <w:tblBorders>
        <w:top w:val="single" w:color="FF6565" w:themeColor="accent2" w:themeTint="99" w:sz="4" w:space="0"/>
        <w:left w:val="single" w:color="FF6565" w:themeColor="accent2" w:themeTint="99" w:sz="4" w:space="0"/>
        <w:bottom w:val="single" w:color="FF6565" w:themeColor="accent2" w:themeTint="99" w:sz="4" w:space="0"/>
        <w:right w:val="single" w:color="FF6565" w:themeColor="accent2" w:themeTint="99" w:sz="4" w:space="0"/>
        <w:insideH w:val="single" w:color="FF6565" w:themeColor="accent2" w:themeTint="99" w:sz="4" w:space="0"/>
        <w:insideV w:val="single" w:color="FF6565" w:themeColor="accent2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cPr>
        <w:shd w:val="clear" w:color="auto" w:fill="FECCCC" w:themeFill="accent2" w:themeFillTint="33"/>
      </w:tcPr>
    </w:tblStylePr>
    <w:tblStylePr w:type="band1Horz">
      <w:tcPr>
        <w:shd w:val="clear" w:color="auto" w:fill="FECCCC" w:themeFill="accent2" w:themeFillTint="33"/>
      </w:tcPr>
    </w:tblStylePr>
    <w:tblStylePr w:type="neCell">
      <w:tcPr>
        <w:tcBorders>
          <w:bottom w:val="single" w:color="FF6565" w:themeColor="accent2" w:themeTint="99" w:sz="4" w:space="0"/>
        </w:tcBorders>
      </w:tcPr>
    </w:tblStylePr>
    <w:tblStylePr w:type="nwCell">
      <w:tcPr>
        <w:tcBorders>
          <w:bottom w:val="single" w:color="FF6565" w:themeColor="accent2" w:themeTint="99" w:sz="4" w:space="0"/>
        </w:tcBorders>
      </w:tcPr>
    </w:tblStylePr>
    <w:tblStylePr w:type="seCell">
      <w:tcPr>
        <w:tcBorders>
          <w:top w:val="single" w:color="FF6565" w:themeColor="accent2" w:themeTint="99" w:sz="4" w:space="0"/>
        </w:tcBorders>
      </w:tcPr>
    </w:tblStylePr>
    <w:tblStylePr w:type="swCell">
      <w:tcPr>
        <w:tcBorders>
          <w:top w:val="single" w:color="FF6565" w:themeColor="accent2" w:themeTint="99" w:sz="4" w:space="0"/>
        </w:tcBorders>
      </w:tcPr>
    </w:tblStylePr>
  </w:style>
  <w:style w:type="table" w:customStyle="1" w:styleId="323">
    <w:name w:val="网格表 7 彩色 - 着色 31"/>
    <w:basedOn w:val="89"/>
    <w:qFormat/>
    <w:locked/>
    <w:uiPriority w:val="52"/>
    <w:rPr>
      <w:color w:val="7C7C7C" w:themeColor="accent3" w:themeShade="BF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324">
    <w:name w:val="网格表 7 彩色 - 着色 41"/>
    <w:basedOn w:val="89"/>
    <w:qFormat/>
    <w:locked/>
    <w:uiPriority w:val="52"/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325">
    <w:name w:val="网格表 7 彩色 - 着色 51"/>
    <w:basedOn w:val="89"/>
    <w:qFormat/>
    <w:locked/>
    <w:uiPriority w:val="52"/>
    <w:rPr>
      <w:color w:val="204174" w:themeColor="accent5" w:themeShade="BF"/>
    </w:rPr>
    <w:tblPr>
      <w:tblBorders>
        <w:top w:val="single" w:color="6C96D6" w:themeColor="accent5" w:themeTint="99" w:sz="4" w:space="0"/>
        <w:left w:val="single" w:color="6C96D6" w:themeColor="accent5" w:themeTint="99" w:sz="4" w:space="0"/>
        <w:bottom w:val="single" w:color="6C96D6" w:themeColor="accent5" w:themeTint="99" w:sz="4" w:space="0"/>
        <w:right w:val="single" w:color="6C96D6" w:themeColor="accent5" w:themeTint="99" w:sz="4" w:space="0"/>
        <w:insideH w:val="single" w:color="6C96D6" w:themeColor="accent5" w:themeTint="99" w:sz="4" w:space="0"/>
        <w:insideV w:val="single" w:color="6C96D6" w:themeColor="accent5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cPr>
        <w:shd w:val="clear" w:color="auto" w:fill="CEDCF1" w:themeFill="accent5" w:themeFillTint="33"/>
      </w:tcPr>
    </w:tblStylePr>
    <w:tblStylePr w:type="band1Horz">
      <w:tcPr>
        <w:shd w:val="clear" w:color="auto" w:fill="CEDCF1" w:themeFill="accent5" w:themeFillTint="33"/>
      </w:tcPr>
    </w:tblStylePr>
    <w:tblStylePr w:type="neCell">
      <w:tcPr>
        <w:tcBorders>
          <w:bottom w:val="single" w:color="6C96D6" w:themeColor="accent5" w:themeTint="99" w:sz="4" w:space="0"/>
        </w:tcBorders>
      </w:tcPr>
    </w:tblStylePr>
    <w:tblStylePr w:type="nwCell">
      <w:tcPr>
        <w:tcBorders>
          <w:bottom w:val="single" w:color="6C96D6" w:themeColor="accent5" w:themeTint="99" w:sz="4" w:space="0"/>
        </w:tcBorders>
      </w:tcPr>
    </w:tblStylePr>
    <w:tblStylePr w:type="seCell">
      <w:tcPr>
        <w:tcBorders>
          <w:top w:val="single" w:color="6C96D6" w:themeColor="accent5" w:themeTint="99" w:sz="4" w:space="0"/>
        </w:tcBorders>
      </w:tcPr>
    </w:tblStylePr>
    <w:tblStylePr w:type="swCell">
      <w:tcPr>
        <w:tcBorders>
          <w:top w:val="single" w:color="6C96D6" w:themeColor="accent5" w:themeTint="99" w:sz="4" w:space="0"/>
        </w:tcBorders>
      </w:tcPr>
    </w:tblStylePr>
  </w:style>
  <w:style w:type="table" w:customStyle="1" w:styleId="326">
    <w:name w:val="网格表 7 彩色 - 着色 61"/>
    <w:basedOn w:val="89"/>
    <w:qFormat/>
    <w:locked/>
    <w:uiPriority w:val="52"/>
    <w:rPr>
      <w:color w:val="548235" w:themeColor="accent6" w:themeShade="BF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lastRow">
      <w:rPr>
        <w:b/>
        <w:bCs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pPr>
        <w:jc w:val="right"/>
      </w:pPr>
      <w:rPr>
        <w:i/>
        <w:iCs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CCE8CF" w:themeFill="background1"/>
      </w:tcPr>
    </w:tblStylePr>
    <w:tblStylePr w:type="lastCol">
      <w:rPr>
        <w:i/>
        <w:iCs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character" w:customStyle="1" w:styleId="327">
    <w:name w:val="标题 3 字符"/>
    <w:basedOn w:val="232"/>
    <w:link w:val="6"/>
    <w:qFormat/>
    <w:uiPriority w:val="6"/>
    <w:rPr>
      <w:rFonts w:ascii="Microsoft YaHei UI" w:hAnsi="Microsoft YaHei UI" w:eastAsia="Microsoft YaHei UI" w:cstheme="majorBidi"/>
      <w:sz w:val="24"/>
      <w:szCs w:val="24"/>
    </w:rPr>
  </w:style>
  <w:style w:type="character" w:customStyle="1" w:styleId="328">
    <w:name w:val="标题 4 字符"/>
    <w:basedOn w:val="232"/>
    <w:link w:val="7"/>
    <w:semiHidden/>
    <w:qFormat/>
    <w:uiPriority w:val="6"/>
    <w:rPr>
      <w:rFonts w:ascii="Microsoft YaHei UI" w:hAnsi="Microsoft YaHei UI" w:eastAsia="Microsoft YaHei UI" w:cstheme="majorBidi"/>
      <w:i/>
      <w:iCs/>
      <w:color w:val="1F4E79" w:themeColor="accent1" w:themeShade="80"/>
    </w:rPr>
  </w:style>
  <w:style w:type="character" w:customStyle="1" w:styleId="329">
    <w:name w:val="标题 5 字符"/>
    <w:basedOn w:val="232"/>
    <w:link w:val="8"/>
    <w:semiHidden/>
    <w:qFormat/>
    <w:uiPriority w:val="6"/>
    <w:rPr>
      <w:rFonts w:ascii="Microsoft YaHei UI" w:hAnsi="Microsoft YaHei UI" w:eastAsia="Microsoft YaHei UI" w:cstheme="majorBidi"/>
      <w:color w:val="1F4E79" w:themeColor="accent1" w:themeShade="80"/>
    </w:rPr>
  </w:style>
  <w:style w:type="character" w:customStyle="1" w:styleId="330">
    <w:name w:val="标题 6 字符"/>
    <w:basedOn w:val="232"/>
    <w:link w:val="9"/>
    <w:semiHidden/>
    <w:qFormat/>
    <w:uiPriority w:val="6"/>
    <w:rPr>
      <w:rFonts w:ascii="Microsoft YaHei UI" w:hAnsi="Microsoft YaHei UI" w:eastAsia="Microsoft YaHei UI" w:cstheme="majorBidi"/>
      <w:b/>
      <w:color w:val="1F4E79" w:themeColor="accent1" w:themeShade="80"/>
    </w:rPr>
  </w:style>
  <w:style w:type="character" w:customStyle="1" w:styleId="331">
    <w:name w:val="标题 7 字符"/>
    <w:basedOn w:val="232"/>
    <w:link w:val="10"/>
    <w:semiHidden/>
    <w:qFormat/>
    <w:uiPriority w:val="6"/>
    <w:rPr>
      <w:rFonts w:ascii="Microsoft YaHei UI" w:hAnsi="Microsoft YaHei UI" w:eastAsia="Microsoft YaHei UI" w:cstheme="majorBidi"/>
      <w:i/>
      <w:iCs/>
      <w:color w:val="1F4E79" w:themeColor="accent1" w:themeShade="80"/>
    </w:rPr>
  </w:style>
  <w:style w:type="character" w:customStyle="1" w:styleId="332">
    <w:name w:val="标题 8 字符"/>
    <w:basedOn w:val="232"/>
    <w:link w:val="11"/>
    <w:semiHidden/>
    <w:qFormat/>
    <w:uiPriority w:val="6"/>
    <w:rPr>
      <w:rFonts w:ascii="Microsoft YaHei UI" w:hAnsi="Microsoft YaHei UI" w:eastAsia="Microsoft YaHei UI" w:cstheme="majorBidi"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33">
    <w:name w:val="标题 9 字符"/>
    <w:basedOn w:val="232"/>
    <w:link w:val="12"/>
    <w:semiHidden/>
    <w:qFormat/>
    <w:uiPriority w:val="6"/>
    <w:rPr>
      <w:rFonts w:ascii="Microsoft YaHei UI" w:hAnsi="Microsoft YaHei UI" w:eastAsia="Microsoft YaHei UI" w:cstheme="majorBidi"/>
      <w:i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34">
    <w:name w:val="HTML 地址 字符"/>
    <w:basedOn w:val="232"/>
    <w:link w:val="42"/>
    <w:semiHidden/>
    <w:qFormat/>
    <w:uiPriority w:val="99"/>
    <w:rPr>
      <w:rFonts w:ascii="Microsoft YaHei UI" w:hAnsi="Microsoft YaHei UI" w:eastAsia="Microsoft YaHei UI"/>
      <w:i/>
      <w:iCs/>
    </w:rPr>
  </w:style>
  <w:style w:type="character" w:customStyle="1" w:styleId="335">
    <w:name w:val="HTML 预设格式 字符"/>
    <w:basedOn w:val="232"/>
    <w:link w:val="81"/>
    <w:semiHidden/>
    <w:uiPriority w:val="99"/>
    <w:rPr>
      <w:rFonts w:ascii="Microsoft YaHei UI" w:hAnsi="Microsoft YaHei UI" w:eastAsia="Microsoft YaHei UI"/>
      <w:szCs w:val="20"/>
    </w:rPr>
  </w:style>
  <w:style w:type="paragraph" w:styleId="336">
    <w:name w:val="Intense Quote"/>
    <w:basedOn w:val="1"/>
    <w:next w:val="1"/>
    <w:link w:val="337"/>
    <w:semiHidden/>
    <w:unhideWhenUsed/>
    <w:qFormat/>
    <w:locked/>
    <w:uiPriority w:val="30"/>
    <w:pPr>
      <w:pBdr>
        <w:top w:val="single" w:color="1F4E79" w:themeColor="accent1" w:themeShade="80" w:sz="4" w:space="10"/>
        <w:bottom w:val="single" w:color="1F4E79" w:themeColor="accent1" w:themeShade="80" w:sz="4" w:space="1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337">
    <w:name w:val="明显引用 字符"/>
    <w:basedOn w:val="232"/>
    <w:link w:val="336"/>
    <w:semiHidden/>
    <w:qFormat/>
    <w:uiPriority w:val="30"/>
    <w:rPr>
      <w:rFonts w:ascii="Microsoft YaHei UI" w:hAnsi="Microsoft YaHei UI" w:eastAsia="Microsoft YaHei UI"/>
      <w:i/>
      <w:iCs/>
      <w:color w:val="1F4E79" w:themeColor="accent1" w:themeShade="80"/>
    </w:rPr>
  </w:style>
  <w:style w:type="character" w:customStyle="1" w:styleId="338">
    <w:name w:val="明显参考1"/>
    <w:basedOn w:val="232"/>
    <w:semiHidden/>
    <w:unhideWhenUsed/>
    <w:qFormat/>
    <w:locked/>
    <w:uiPriority w:val="32"/>
    <w:rPr>
      <w:rFonts w:ascii="Microsoft YaHei UI" w:hAnsi="Microsoft YaHei UI" w:eastAsia="Microsoft YaHei UI"/>
      <w:b/>
      <w:bCs/>
      <w:smallCaps/>
      <w:color w:val="1F4E79" w:themeColor="accent1" w:themeShade="80"/>
      <w:spacing w:val="0"/>
    </w:rPr>
  </w:style>
  <w:style w:type="paragraph" w:styleId="339">
    <w:name w:val="List Paragraph"/>
    <w:basedOn w:val="1"/>
    <w:unhideWhenUsed/>
    <w:qFormat/>
    <w:locked/>
    <w:uiPriority w:val="34"/>
    <w:pPr>
      <w:ind w:left="720"/>
      <w:contextualSpacing/>
    </w:pPr>
  </w:style>
  <w:style w:type="table" w:customStyle="1" w:styleId="340">
    <w:name w:val="清单表 1 浅色1"/>
    <w:basedOn w:val="89"/>
    <w:qFormat/>
    <w:locked/>
    <w:uiPriority w:val="46"/>
    <w:tblStylePr w:type="firstRow">
      <w:rPr>
        <w:b/>
        <w:bCs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41">
    <w:name w:val="清单表 1 浅色 - 着色 11"/>
    <w:basedOn w:val="89"/>
    <w:qFormat/>
    <w:locked/>
    <w:uiPriority w:val="46"/>
    <w:tblStylePr w:type="firstRow">
      <w:rPr>
        <w:b/>
        <w:bCs/>
      </w:rPr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42">
    <w:name w:val="清单表 1 浅色 - 着色 21"/>
    <w:basedOn w:val="89"/>
    <w:qFormat/>
    <w:locked/>
    <w:uiPriority w:val="46"/>
    <w:tblStylePr w:type="firstRow">
      <w:rPr>
        <w:b/>
        <w:bCs/>
      </w:rPr>
      <w:tcPr>
        <w:tcBorders>
          <w:bottom w:val="single" w:color="FF6565" w:themeColor="accent2" w:themeTint="99" w:sz="4" w:space="0"/>
        </w:tcBorders>
      </w:tcPr>
    </w:tblStylePr>
    <w:tblStylePr w:type="lastRow">
      <w:rPr>
        <w:b/>
        <w:bCs/>
      </w:rPr>
      <w:tcPr>
        <w:tcBorders>
          <w:top w:val="single" w:color="FF6565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CCCC" w:themeFill="accent2" w:themeFillTint="33"/>
      </w:tcPr>
    </w:tblStylePr>
    <w:tblStylePr w:type="band1Horz">
      <w:tcPr>
        <w:shd w:val="clear" w:color="auto" w:fill="FECCCC" w:themeFill="accent2" w:themeFillTint="33"/>
      </w:tcPr>
    </w:tblStylePr>
  </w:style>
  <w:style w:type="table" w:customStyle="1" w:styleId="343">
    <w:name w:val="清单表 1 浅色 - 着色 31"/>
    <w:basedOn w:val="89"/>
    <w:qFormat/>
    <w:locked/>
    <w:uiPriority w:val="46"/>
    <w:tblStylePr w:type="firstRow">
      <w:rPr>
        <w:b/>
        <w:bCs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44">
    <w:name w:val="清单表 1 浅色 - 着色 41"/>
    <w:basedOn w:val="89"/>
    <w:qFormat/>
    <w:locked/>
    <w:uiPriority w:val="46"/>
    <w:tblStylePr w:type="firstRow">
      <w:rPr>
        <w:b/>
        <w:bCs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  <w:bCs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45">
    <w:name w:val="清单表 1 浅色 - 着色 51"/>
    <w:basedOn w:val="89"/>
    <w:qFormat/>
    <w:locked/>
    <w:uiPriority w:val="46"/>
    <w:tblStylePr w:type="firstRow">
      <w:rPr>
        <w:b/>
        <w:bCs/>
      </w:rPr>
      <w:tcPr>
        <w:tcBorders>
          <w:bottom w:val="single" w:color="6C96D6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6C96D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EDCF1" w:themeFill="accent5" w:themeFillTint="33"/>
      </w:tcPr>
    </w:tblStylePr>
    <w:tblStylePr w:type="band1Horz">
      <w:tcPr>
        <w:shd w:val="clear" w:color="auto" w:fill="CEDCF1" w:themeFill="accent5" w:themeFillTint="33"/>
      </w:tcPr>
    </w:tblStylePr>
  </w:style>
  <w:style w:type="table" w:customStyle="1" w:styleId="346">
    <w:name w:val="清单表 1 浅色 - 着色 61"/>
    <w:basedOn w:val="89"/>
    <w:qFormat/>
    <w:locked/>
    <w:uiPriority w:val="46"/>
    <w:tblStylePr w:type="firstRow">
      <w:rPr>
        <w:b/>
        <w:bCs/>
      </w:rPr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47">
    <w:name w:val="清单表 21"/>
    <w:basedOn w:val="89"/>
    <w:qFormat/>
    <w:locked/>
    <w:uiPriority w:val="47"/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48">
    <w:name w:val="清单表 2 - 着色 11"/>
    <w:basedOn w:val="89"/>
    <w:qFormat/>
    <w:locked/>
    <w:uiPriority w:val="47"/>
    <w:tblPr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49">
    <w:name w:val="清单表 2 - 着色 21"/>
    <w:basedOn w:val="89"/>
    <w:qFormat/>
    <w:locked/>
    <w:uiPriority w:val="47"/>
    <w:tblPr>
      <w:tblBorders>
        <w:top w:val="single" w:color="FF6565" w:themeColor="accent2" w:themeTint="99" w:sz="4" w:space="0"/>
        <w:bottom w:val="single" w:color="FF6565" w:themeColor="accent2" w:themeTint="99" w:sz="4" w:space="0"/>
        <w:insideH w:val="single" w:color="FF6565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CCCC" w:themeFill="accent2" w:themeFillTint="33"/>
      </w:tcPr>
    </w:tblStylePr>
    <w:tblStylePr w:type="band1Horz">
      <w:tcPr>
        <w:shd w:val="clear" w:color="auto" w:fill="FECCCC" w:themeFill="accent2" w:themeFillTint="33"/>
      </w:tcPr>
    </w:tblStylePr>
  </w:style>
  <w:style w:type="table" w:customStyle="1" w:styleId="350">
    <w:name w:val="清单表 2 - 着色 31"/>
    <w:basedOn w:val="89"/>
    <w:qFormat/>
    <w:locked/>
    <w:uiPriority w:val="47"/>
    <w:tblPr>
      <w:tblBorders>
        <w:top w:val="single" w:color="C8C8C8" w:themeColor="accent3" w:themeTint="99" w:sz="4" w:space="0"/>
        <w:bottom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51">
    <w:name w:val="清单表 2 - 着色 41"/>
    <w:basedOn w:val="89"/>
    <w:qFormat/>
    <w:locked/>
    <w:uiPriority w:val="47"/>
    <w:tblPr>
      <w:tblBorders>
        <w:top w:val="single" w:color="FFD965" w:themeColor="accent4" w:themeTint="99" w:sz="4" w:space="0"/>
        <w:bottom w:val="single" w:color="FFD965" w:themeColor="accent4" w:themeTint="99" w:sz="4" w:space="0"/>
        <w:insideH w:val="single" w:color="FFD965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52">
    <w:name w:val="清单表 2 - 着色 51"/>
    <w:basedOn w:val="89"/>
    <w:qFormat/>
    <w:locked/>
    <w:uiPriority w:val="47"/>
    <w:tblPr>
      <w:tblBorders>
        <w:top w:val="single" w:color="6C96D6" w:themeColor="accent5" w:themeTint="99" w:sz="4" w:space="0"/>
        <w:bottom w:val="single" w:color="6C96D6" w:themeColor="accent5" w:themeTint="99" w:sz="4" w:space="0"/>
        <w:insideH w:val="single" w:color="6C96D6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EDCF1" w:themeFill="accent5" w:themeFillTint="33"/>
      </w:tcPr>
    </w:tblStylePr>
    <w:tblStylePr w:type="band1Horz">
      <w:tcPr>
        <w:shd w:val="clear" w:color="auto" w:fill="CEDCF1" w:themeFill="accent5" w:themeFillTint="33"/>
      </w:tcPr>
    </w:tblStylePr>
  </w:style>
  <w:style w:type="table" w:customStyle="1" w:styleId="353">
    <w:name w:val="清单表 2 - 着色 61"/>
    <w:basedOn w:val="89"/>
    <w:qFormat/>
    <w:locked/>
    <w:uiPriority w:val="47"/>
    <w:tblPr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54">
    <w:name w:val="清单表 31"/>
    <w:basedOn w:val="89"/>
    <w:qFormat/>
    <w:locked/>
    <w:uiPriority w:val="4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  <w:shd w:val="clear" w:color="auto" w:fill="CCE8C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CCE8C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CCE8C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355">
    <w:name w:val="清单表 3 - 着色 11"/>
    <w:basedOn w:val="89"/>
    <w:qFormat/>
    <w:locked/>
    <w:uiPriority w:val="48"/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  <w:shd w:val="clear" w:color="auto" w:fill="CCE8C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CCE8C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CCE8CF" w:themeFill="background1"/>
      </w:tcPr>
    </w:tblStylePr>
    <w:tblStylePr w:type="band1Vert"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5B9BD5" w:themeColor="accent1" w:sz="4" w:space="0"/>
          <w:left w:val="nil"/>
        </w:tcBorders>
      </w:tcPr>
    </w:tblStylePr>
    <w:tblStylePr w:type="swCell">
      <w:tcPr>
        <w:tcBorders>
          <w:top w:val="double" w:color="5B9BD5" w:themeColor="accent1" w:sz="4" w:space="0"/>
          <w:right w:val="nil"/>
        </w:tcBorders>
      </w:tcPr>
    </w:tblStylePr>
  </w:style>
  <w:style w:type="table" w:customStyle="1" w:styleId="356">
    <w:name w:val="清单表 3 - 着色 21"/>
    <w:basedOn w:val="89"/>
    <w:qFormat/>
    <w:locked/>
    <w:uiPriority w:val="48"/>
    <w:tblPr>
      <w:tblBorders>
        <w:top w:val="single" w:color="FF0000" w:themeColor="accent2" w:sz="4" w:space="0"/>
        <w:left w:val="single" w:color="FF0000" w:themeColor="accent2" w:sz="4" w:space="0"/>
        <w:bottom w:val="single" w:color="FF0000" w:themeColor="accent2" w:sz="4" w:space="0"/>
        <w:right w:val="single" w:color="FF0000" w:themeColor="accent2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shd w:val="clear" w:color="auto" w:fill="FF0000" w:themeFill="accent2"/>
      </w:tcPr>
    </w:tblStylePr>
    <w:tblStylePr w:type="lastRow">
      <w:rPr>
        <w:b/>
        <w:bCs/>
      </w:rPr>
      <w:tcPr>
        <w:tcBorders>
          <w:top w:val="double" w:color="FF0000" w:themeColor="accent2" w:sz="4" w:space="0"/>
        </w:tcBorders>
        <w:shd w:val="clear" w:color="auto" w:fill="CCE8C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CCE8C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CCE8CF" w:themeFill="background1"/>
      </w:tcPr>
    </w:tblStylePr>
    <w:tblStylePr w:type="band1Vert">
      <w:tcPr>
        <w:tcBorders>
          <w:left w:val="single" w:color="FF0000" w:themeColor="accent2" w:sz="4" w:space="0"/>
          <w:right w:val="single" w:color="FF0000" w:themeColor="accent2" w:sz="4" w:space="0"/>
        </w:tcBorders>
      </w:tcPr>
    </w:tblStylePr>
    <w:tblStylePr w:type="band1Horz">
      <w:tcPr>
        <w:tcBorders>
          <w:top w:val="single" w:color="FF0000" w:themeColor="accent2" w:sz="4" w:space="0"/>
          <w:bottom w:val="single" w:color="FF0000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F0000" w:themeColor="accent2" w:sz="4" w:space="0"/>
          <w:left w:val="nil"/>
        </w:tcBorders>
      </w:tcPr>
    </w:tblStylePr>
    <w:tblStylePr w:type="swCell">
      <w:tcPr>
        <w:tcBorders>
          <w:top w:val="double" w:color="FF0000" w:themeColor="accent2" w:sz="4" w:space="0"/>
          <w:right w:val="nil"/>
        </w:tcBorders>
      </w:tcPr>
    </w:tblStylePr>
  </w:style>
  <w:style w:type="table" w:customStyle="1" w:styleId="357">
    <w:name w:val="清单表 3 - 着色 31"/>
    <w:basedOn w:val="89"/>
    <w:qFormat/>
    <w:locked/>
    <w:uiPriority w:val="48"/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  <w:shd w:val="clear" w:color="auto" w:fill="CCE8C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CCE8C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CCE8CF" w:themeFill="background1"/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  <w:style w:type="table" w:customStyle="1" w:styleId="358">
    <w:name w:val="清单表 3 - 着色 41"/>
    <w:basedOn w:val="89"/>
    <w:qFormat/>
    <w:locked/>
    <w:uiPriority w:val="48"/>
    <w:tblPr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  <w:shd w:val="clear" w:color="auto" w:fill="CCE8C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CCE8C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CCE8CF" w:themeFill="background1"/>
      </w:tcPr>
    </w:tblStylePr>
    <w:tblStylePr w:type="band1Vert"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FC000" w:themeColor="accent4" w:sz="4" w:space="0"/>
          <w:left w:val="nil"/>
        </w:tcBorders>
      </w:tcPr>
    </w:tblStylePr>
    <w:tblStylePr w:type="swCell">
      <w:tcPr>
        <w:tcBorders>
          <w:top w:val="double" w:color="FFC000" w:themeColor="accent4" w:sz="4" w:space="0"/>
          <w:right w:val="nil"/>
        </w:tcBorders>
      </w:tcPr>
    </w:tblStylePr>
  </w:style>
  <w:style w:type="table" w:customStyle="1" w:styleId="359">
    <w:name w:val="清单表 3 - 着色 51"/>
    <w:basedOn w:val="89"/>
    <w:qFormat/>
    <w:locked/>
    <w:uiPriority w:val="48"/>
    <w:tblPr>
      <w:tblBorders>
        <w:top w:val="single" w:color="2B579A" w:themeColor="accent5" w:sz="4" w:space="0"/>
        <w:left w:val="single" w:color="2B579A" w:themeColor="accent5" w:sz="4" w:space="0"/>
        <w:bottom w:val="single" w:color="2B579A" w:themeColor="accent5" w:sz="4" w:space="0"/>
        <w:right w:val="single" w:color="2B579A" w:themeColor="accent5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shd w:val="clear" w:color="auto" w:fill="2B579A" w:themeFill="accent5"/>
      </w:tcPr>
    </w:tblStylePr>
    <w:tblStylePr w:type="lastRow">
      <w:rPr>
        <w:b/>
        <w:bCs/>
      </w:rPr>
      <w:tcPr>
        <w:tcBorders>
          <w:top w:val="double" w:color="2B579A" w:themeColor="accent5" w:sz="4" w:space="0"/>
        </w:tcBorders>
        <w:shd w:val="clear" w:color="auto" w:fill="CCE8C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CCE8C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CCE8CF" w:themeFill="background1"/>
      </w:tcPr>
    </w:tblStylePr>
    <w:tblStylePr w:type="band1Vert">
      <w:tcPr>
        <w:tcBorders>
          <w:left w:val="single" w:color="2B579A" w:themeColor="accent5" w:sz="4" w:space="0"/>
          <w:right w:val="single" w:color="2B579A" w:themeColor="accent5" w:sz="4" w:space="0"/>
        </w:tcBorders>
      </w:tcPr>
    </w:tblStylePr>
    <w:tblStylePr w:type="band1Horz">
      <w:tcPr>
        <w:tcBorders>
          <w:top w:val="single" w:color="2B579A" w:themeColor="accent5" w:sz="4" w:space="0"/>
          <w:bottom w:val="single" w:color="2B579A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2B579A" w:themeColor="accent5" w:sz="4" w:space="0"/>
          <w:left w:val="nil"/>
        </w:tcBorders>
      </w:tcPr>
    </w:tblStylePr>
    <w:tblStylePr w:type="swCell">
      <w:tcPr>
        <w:tcBorders>
          <w:top w:val="double" w:color="2B579A" w:themeColor="accent5" w:sz="4" w:space="0"/>
          <w:right w:val="nil"/>
        </w:tcBorders>
      </w:tcPr>
    </w:tblStylePr>
  </w:style>
  <w:style w:type="table" w:customStyle="1" w:styleId="360">
    <w:name w:val="清单表 3 - 着色 61"/>
    <w:basedOn w:val="89"/>
    <w:qFormat/>
    <w:locked/>
    <w:uiPriority w:val="48"/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  <w:shd w:val="clear" w:color="auto" w:fill="CCE8C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CCE8C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CCE8CF" w:themeFill="background1"/>
      </w:tcPr>
    </w:tblStylePr>
    <w:tblStylePr w:type="band1Vert"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70AD47" w:themeColor="accent6" w:sz="4" w:space="0"/>
          <w:left w:val="nil"/>
        </w:tcBorders>
      </w:tcPr>
    </w:tblStylePr>
    <w:tblStylePr w:type="swCell">
      <w:tcPr>
        <w:tcBorders>
          <w:top w:val="double" w:color="70AD47" w:themeColor="accent6" w:sz="4" w:space="0"/>
          <w:right w:val="nil"/>
        </w:tcBorders>
      </w:tcPr>
    </w:tblStylePr>
  </w:style>
  <w:style w:type="table" w:customStyle="1" w:styleId="361">
    <w:name w:val="清单表 41"/>
    <w:basedOn w:val="89"/>
    <w:qFormat/>
    <w:locked/>
    <w:uiPriority w:val="49"/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62">
    <w:name w:val="清单表 4 - 着色 11"/>
    <w:basedOn w:val="89"/>
    <w:qFormat/>
    <w:locked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63">
    <w:name w:val="清单表 4 - 着色 21"/>
    <w:basedOn w:val="89"/>
    <w:qFormat/>
    <w:locked/>
    <w:uiPriority w:val="49"/>
    <w:tblPr>
      <w:tblBorders>
        <w:top w:val="single" w:color="FF6565" w:themeColor="accent2" w:themeTint="99" w:sz="4" w:space="0"/>
        <w:left w:val="single" w:color="FF6565" w:themeColor="accent2" w:themeTint="99" w:sz="4" w:space="0"/>
        <w:bottom w:val="single" w:color="FF6565" w:themeColor="accent2" w:themeTint="99" w:sz="4" w:space="0"/>
        <w:right w:val="single" w:color="FF6565" w:themeColor="accent2" w:themeTint="99" w:sz="4" w:space="0"/>
        <w:insideH w:val="single" w:color="FF6565" w:themeColor="accent2" w:themeTint="99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FF0000" w:themeColor="accent2" w:sz="4" w:space="0"/>
          <w:left w:val="single" w:color="FF0000" w:themeColor="accent2" w:sz="4" w:space="0"/>
          <w:bottom w:val="single" w:color="FF0000" w:themeColor="accent2" w:sz="4" w:space="0"/>
          <w:right w:val="single" w:color="FF0000" w:themeColor="accent2" w:sz="4" w:space="0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cPr>
        <w:tcBorders>
          <w:top w:val="double" w:color="FF6565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CCCC" w:themeFill="accent2" w:themeFillTint="33"/>
      </w:tcPr>
    </w:tblStylePr>
    <w:tblStylePr w:type="band1Horz">
      <w:tcPr>
        <w:shd w:val="clear" w:color="auto" w:fill="FECCCC" w:themeFill="accent2" w:themeFillTint="33"/>
      </w:tcPr>
    </w:tblStylePr>
  </w:style>
  <w:style w:type="table" w:customStyle="1" w:styleId="364">
    <w:name w:val="清单表 4 - 着色 31"/>
    <w:basedOn w:val="89"/>
    <w:qFormat/>
    <w:locked/>
    <w:uiPriority w:val="49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65">
    <w:name w:val="清单表 4 - 着色 41"/>
    <w:basedOn w:val="89"/>
    <w:qFormat/>
    <w:locked/>
    <w:uiPriority w:val="49"/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66">
    <w:name w:val="清单表 4 - 着色 51"/>
    <w:basedOn w:val="89"/>
    <w:qFormat/>
    <w:locked/>
    <w:uiPriority w:val="49"/>
    <w:tblPr>
      <w:tblBorders>
        <w:top w:val="single" w:color="6C96D6" w:themeColor="accent5" w:themeTint="99" w:sz="4" w:space="0"/>
        <w:left w:val="single" w:color="6C96D6" w:themeColor="accent5" w:themeTint="99" w:sz="4" w:space="0"/>
        <w:bottom w:val="single" w:color="6C96D6" w:themeColor="accent5" w:themeTint="99" w:sz="4" w:space="0"/>
        <w:right w:val="single" w:color="6C96D6" w:themeColor="accent5" w:themeTint="99" w:sz="4" w:space="0"/>
        <w:insideH w:val="single" w:color="6C96D6" w:themeColor="accent5" w:themeTint="99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2B579A" w:themeColor="accent5" w:sz="4" w:space="0"/>
          <w:left w:val="single" w:color="2B579A" w:themeColor="accent5" w:sz="4" w:space="0"/>
          <w:bottom w:val="single" w:color="2B579A" w:themeColor="accent5" w:sz="4" w:space="0"/>
          <w:right w:val="single" w:color="2B579A" w:themeColor="accent5" w:sz="4" w:space="0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cPr>
        <w:tcBorders>
          <w:top w:val="double" w:color="6C96D6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EDCF1" w:themeFill="accent5" w:themeFillTint="33"/>
      </w:tcPr>
    </w:tblStylePr>
    <w:tblStylePr w:type="band1Horz">
      <w:tcPr>
        <w:shd w:val="clear" w:color="auto" w:fill="CEDCF1" w:themeFill="accent5" w:themeFillTint="33"/>
      </w:tcPr>
    </w:tblStylePr>
  </w:style>
  <w:style w:type="table" w:customStyle="1" w:styleId="367">
    <w:name w:val="清单表 4 - 着色 61"/>
    <w:basedOn w:val="89"/>
    <w:qFormat/>
    <w:locked/>
    <w:uiPriority w:val="49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CCE8C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68">
    <w:name w:val="清单表 5 深色1"/>
    <w:basedOn w:val="89"/>
    <w:qFormat/>
    <w:locked/>
    <w:uiPriority w:val="50"/>
    <w:rPr>
      <w:color w:val="CCE8CF" w:themeColor="background1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cPr>
        <w:tcBorders>
          <w:bottom w:val="single" w:color="CCE8C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CCE8C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CCE8C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CCE8CF" w:themeColor="background1" w:sz="4" w:space="0"/>
        </w:tcBorders>
      </w:tcPr>
    </w:tblStylePr>
    <w:tblStylePr w:type="band1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2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1Horz">
      <w:tcPr>
        <w:tcBorders>
          <w:top w:val="single" w:color="CCE8CF" w:themeColor="background1" w:sz="4" w:space="0"/>
          <w:bottom w:val="single" w:color="CCE8C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69">
    <w:name w:val="清单表 5 深色 - 着色 11"/>
    <w:basedOn w:val="89"/>
    <w:qFormat/>
    <w:locked/>
    <w:uiPriority w:val="50"/>
    <w:rPr>
      <w:color w:val="CCE8CF" w:themeColor="background1"/>
      <w14:textFill>
        <w14:solidFill>
          <w14:schemeClr w14:val="bg1"/>
        </w14:solidFill>
      </w14:textFill>
    </w:rPr>
    <w:tblPr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</w:tblPr>
    <w:tcPr>
      <w:shd w:val="clear" w:color="auto" w:fill="5B9BD5" w:themeFill="accent1"/>
    </w:tcPr>
    <w:tblStylePr w:type="firstRow">
      <w:rPr>
        <w:b/>
        <w:bCs/>
      </w:rPr>
      <w:tcPr>
        <w:tcBorders>
          <w:bottom w:val="single" w:color="CCE8C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CCE8C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CCE8C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CCE8CF" w:themeColor="background1" w:sz="4" w:space="0"/>
        </w:tcBorders>
      </w:tcPr>
    </w:tblStylePr>
    <w:tblStylePr w:type="band1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2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1Horz">
      <w:tcPr>
        <w:tcBorders>
          <w:top w:val="single" w:color="CCE8CF" w:themeColor="background1" w:sz="4" w:space="0"/>
          <w:bottom w:val="single" w:color="CCE8C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0">
    <w:name w:val="清单表 5 深色 - 着色 21"/>
    <w:basedOn w:val="89"/>
    <w:qFormat/>
    <w:locked/>
    <w:uiPriority w:val="50"/>
    <w:rPr>
      <w:color w:val="CCE8CF" w:themeColor="background1"/>
      <w14:textFill>
        <w14:solidFill>
          <w14:schemeClr w14:val="bg1"/>
        </w14:solidFill>
      </w14:textFill>
    </w:rPr>
    <w:tblPr>
      <w:tblBorders>
        <w:top w:val="single" w:color="FF0000" w:themeColor="accent2" w:sz="24" w:space="0"/>
        <w:left w:val="single" w:color="FF0000" w:themeColor="accent2" w:sz="24" w:space="0"/>
        <w:bottom w:val="single" w:color="FF0000" w:themeColor="accent2" w:sz="24" w:space="0"/>
        <w:right w:val="single" w:color="FF0000" w:themeColor="accent2" w:sz="24" w:space="0"/>
      </w:tblBorders>
    </w:tblPr>
    <w:tcPr>
      <w:shd w:val="clear" w:color="auto" w:fill="FF0000" w:themeFill="accent2"/>
    </w:tcPr>
    <w:tblStylePr w:type="firstRow">
      <w:rPr>
        <w:b/>
        <w:bCs/>
      </w:rPr>
      <w:tcPr>
        <w:tcBorders>
          <w:bottom w:val="single" w:color="CCE8C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CCE8C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CCE8C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CCE8CF" w:themeColor="background1" w:sz="4" w:space="0"/>
        </w:tcBorders>
      </w:tcPr>
    </w:tblStylePr>
    <w:tblStylePr w:type="band1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2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1Horz">
      <w:tcPr>
        <w:tcBorders>
          <w:top w:val="single" w:color="CCE8CF" w:themeColor="background1" w:sz="4" w:space="0"/>
          <w:bottom w:val="single" w:color="CCE8C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1">
    <w:name w:val="清单表 5 深色 - 着色 31"/>
    <w:basedOn w:val="89"/>
    <w:qFormat/>
    <w:locked/>
    <w:uiPriority w:val="50"/>
    <w:rPr>
      <w:color w:val="CCE8CF" w:themeColor="background1"/>
      <w14:textFill>
        <w14:solidFill>
          <w14:schemeClr w14:val="bg1"/>
        </w14:solidFill>
      </w14:textFill>
    </w:rPr>
    <w:tblPr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cPr>
        <w:tcBorders>
          <w:bottom w:val="single" w:color="CCE8C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CCE8C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CCE8C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CCE8CF" w:themeColor="background1" w:sz="4" w:space="0"/>
        </w:tcBorders>
      </w:tcPr>
    </w:tblStylePr>
    <w:tblStylePr w:type="band1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2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1Horz">
      <w:tcPr>
        <w:tcBorders>
          <w:top w:val="single" w:color="CCE8CF" w:themeColor="background1" w:sz="4" w:space="0"/>
          <w:bottom w:val="single" w:color="CCE8C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2">
    <w:name w:val="清单表 5 深色 - 着色 41"/>
    <w:basedOn w:val="89"/>
    <w:qFormat/>
    <w:locked/>
    <w:uiPriority w:val="50"/>
    <w:rPr>
      <w:color w:val="CCE8CF" w:themeColor="background1"/>
      <w14:textFill>
        <w14:solidFill>
          <w14:schemeClr w14:val="bg1"/>
        </w14:solidFill>
      </w14:textFill>
    </w:rPr>
    <w:tblPr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cPr>
        <w:tcBorders>
          <w:bottom w:val="single" w:color="CCE8C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CCE8C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CCE8C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CCE8CF" w:themeColor="background1" w:sz="4" w:space="0"/>
        </w:tcBorders>
      </w:tcPr>
    </w:tblStylePr>
    <w:tblStylePr w:type="band1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2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1Horz">
      <w:tcPr>
        <w:tcBorders>
          <w:top w:val="single" w:color="CCE8CF" w:themeColor="background1" w:sz="4" w:space="0"/>
          <w:bottom w:val="single" w:color="CCE8C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3">
    <w:name w:val="清单表 5 深色 - 着色 51"/>
    <w:basedOn w:val="89"/>
    <w:qFormat/>
    <w:locked/>
    <w:uiPriority w:val="50"/>
    <w:rPr>
      <w:color w:val="CCE8CF" w:themeColor="background1"/>
      <w14:textFill>
        <w14:solidFill>
          <w14:schemeClr w14:val="bg1"/>
        </w14:solidFill>
      </w14:textFill>
    </w:rPr>
    <w:tblPr>
      <w:tblBorders>
        <w:top w:val="single" w:color="2B579A" w:themeColor="accent5" w:sz="24" w:space="0"/>
        <w:left w:val="single" w:color="2B579A" w:themeColor="accent5" w:sz="24" w:space="0"/>
        <w:bottom w:val="single" w:color="2B579A" w:themeColor="accent5" w:sz="24" w:space="0"/>
        <w:right w:val="single" w:color="2B579A" w:themeColor="accent5" w:sz="24" w:space="0"/>
      </w:tblBorders>
    </w:tblPr>
    <w:tcPr>
      <w:shd w:val="clear" w:color="auto" w:fill="2B579A" w:themeFill="accent5"/>
    </w:tcPr>
    <w:tblStylePr w:type="firstRow">
      <w:rPr>
        <w:b/>
        <w:bCs/>
      </w:rPr>
      <w:tcPr>
        <w:tcBorders>
          <w:bottom w:val="single" w:color="CCE8C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CCE8C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CCE8C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CCE8CF" w:themeColor="background1" w:sz="4" w:space="0"/>
        </w:tcBorders>
      </w:tcPr>
    </w:tblStylePr>
    <w:tblStylePr w:type="band1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2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1Horz">
      <w:tcPr>
        <w:tcBorders>
          <w:top w:val="single" w:color="CCE8CF" w:themeColor="background1" w:sz="4" w:space="0"/>
          <w:bottom w:val="single" w:color="CCE8C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4">
    <w:name w:val="清单表 5 深色 - 着色 61"/>
    <w:basedOn w:val="89"/>
    <w:qFormat/>
    <w:locked/>
    <w:uiPriority w:val="50"/>
    <w:rPr>
      <w:color w:val="CCE8CF" w:themeColor="background1"/>
      <w14:textFill>
        <w14:solidFill>
          <w14:schemeClr w14:val="bg1"/>
        </w14:solidFill>
      </w14:textFill>
    </w:rPr>
    <w:tblPr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cPr>
        <w:tcBorders>
          <w:bottom w:val="single" w:color="CCE8C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CCE8C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CCE8C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CCE8CF" w:themeColor="background1" w:sz="4" w:space="0"/>
        </w:tcBorders>
      </w:tcPr>
    </w:tblStylePr>
    <w:tblStylePr w:type="band1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2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1Horz">
      <w:tcPr>
        <w:tcBorders>
          <w:top w:val="single" w:color="CCE8CF" w:themeColor="background1" w:sz="4" w:space="0"/>
          <w:bottom w:val="single" w:color="CCE8C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375">
    <w:name w:val="清单表 6 彩色1"/>
    <w:basedOn w:val="89"/>
    <w:qFormat/>
    <w:locked/>
    <w:uiPriority w:val="5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376">
    <w:name w:val="清单表 6 彩色 - 着色 11"/>
    <w:basedOn w:val="89"/>
    <w:qFormat/>
    <w:locked/>
    <w:uiPriority w:val="51"/>
    <w:rPr>
      <w:color w:val="2E75B6" w:themeColor="accent1" w:themeShade="BF"/>
    </w:r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bCs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377">
    <w:name w:val="清单表 6 彩色 - 着色 21"/>
    <w:basedOn w:val="89"/>
    <w:qFormat/>
    <w:locked/>
    <w:uiPriority w:val="51"/>
    <w:rPr>
      <w:color w:val="BF0000" w:themeColor="accent2" w:themeShade="BF"/>
    </w:rPr>
    <w:tblPr>
      <w:tblBorders>
        <w:top w:val="single" w:color="FF0000" w:themeColor="accent2" w:sz="4" w:space="0"/>
        <w:bottom w:val="single" w:color="FF0000" w:themeColor="accent2" w:sz="4" w:space="0"/>
      </w:tblBorders>
    </w:tblPr>
    <w:tblStylePr w:type="firstRow">
      <w:rPr>
        <w:b/>
        <w:bCs/>
      </w:rPr>
      <w:tcPr>
        <w:tcBorders>
          <w:bottom w:val="single" w:color="FF0000" w:themeColor="accent2" w:sz="4" w:space="0"/>
        </w:tcBorders>
      </w:tcPr>
    </w:tblStylePr>
    <w:tblStylePr w:type="lastRow">
      <w:rPr>
        <w:b/>
        <w:bCs/>
      </w:rPr>
      <w:tcPr>
        <w:tcBorders>
          <w:top w:val="double" w:color="FF000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CCCC" w:themeFill="accent2" w:themeFillTint="33"/>
      </w:tcPr>
    </w:tblStylePr>
    <w:tblStylePr w:type="band1Horz">
      <w:tcPr>
        <w:shd w:val="clear" w:color="auto" w:fill="FECCCC" w:themeFill="accent2" w:themeFillTint="33"/>
      </w:tcPr>
    </w:tblStylePr>
  </w:style>
  <w:style w:type="table" w:customStyle="1" w:styleId="378">
    <w:name w:val="清单表 6 彩色 - 着色 31"/>
    <w:basedOn w:val="89"/>
    <w:qFormat/>
    <w:locked/>
    <w:uiPriority w:val="51"/>
    <w:rPr>
      <w:color w:val="7C7C7C" w:themeColor="accent3" w:themeShade="BF"/>
    </w:rPr>
    <w:tblPr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table" w:customStyle="1" w:styleId="379">
    <w:name w:val="清单表 6 彩色 - 着色 41"/>
    <w:basedOn w:val="89"/>
    <w:qFormat/>
    <w:locked/>
    <w:uiPriority w:val="51"/>
    <w:rPr>
      <w:color w:val="BF9000" w:themeColor="accent4" w:themeShade="BF"/>
    </w:rPr>
    <w:tblPr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</w:style>
  <w:style w:type="table" w:customStyle="1" w:styleId="380">
    <w:name w:val="清单表 6 彩色 - 着色 51"/>
    <w:basedOn w:val="89"/>
    <w:qFormat/>
    <w:locked/>
    <w:uiPriority w:val="51"/>
    <w:rPr>
      <w:color w:val="204174" w:themeColor="accent5" w:themeShade="BF"/>
    </w:rPr>
    <w:tblPr>
      <w:tblBorders>
        <w:top w:val="single" w:color="2B579A" w:themeColor="accent5" w:sz="4" w:space="0"/>
        <w:bottom w:val="single" w:color="2B579A" w:themeColor="accent5" w:sz="4" w:space="0"/>
      </w:tblBorders>
    </w:tblPr>
    <w:tblStylePr w:type="firstRow">
      <w:rPr>
        <w:b/>
        <w:bCs/>
      </w:rPr>
      <w:tcPr>
        <w:tcBorders>
          <w:bottom w:val="single" w:color="2B579A" w:themeColor="accent5" w:sz="4" w:space="0"/>
        </w:tcBorders>
      </w:tcPr>
    </w:tblStylePr>
    <w:tblStylePr w:type="lastRow">
      <w:rPr>
        <w:b/>
        <w:bCs/>
      </w:rPr>
      <w:tcPr>
        <w:tcBorders>
          <w:top w:val="double" w:color="2B579A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EDCF1" w:themeFill="accent5" w:themeFillTint="33"/>
      </w:tcPr>
    </w:tblStylePr>
    <w:tblStylePr w:type="band1Horz">
      <w:tcPr>
        <w:shd w:val="clear" w:color="auto" w:fill="CEDCF1" w:themeFill="accent5" w:themeFillTint="33"/>
      </w:tcPr>
    </w:tblStylePr>
  </w:style>
  <w:style w:type="table" w:customStyle="1" w:styleId="381">
    <w:name w:val="清单表 6 彩色 - 着色 61"/>
    <w:basedOn w:val="89"/>
    <w:qFormat/>
    <w:locked/>
    <w:uiPriority w:val="51"/>
    <w:rPr>
      <w:color w:val="548235" w:themeColor="accent6" w:themeShade="BF"/>
    </w:rPr>
    <w:tblPr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  <w:style w:type="table" w:customStyle="1" w:styleId="382">
    <w:name w:val="清单表 7 彩色1"/>
    <w:basedOn w:val="89"/>
    <w:qFormat/>
    <w:locked/>
    <w:uiPriority w:val="52"/>
    <w:rPr>
      <w:color w:val="000000" w:themeColor="text1"/>
      <w14:textFill>
        <w14:solidFill>
          <w14:schemeClr w14:val="tx1"/>
        </w14:solidFill>
      </w14:textFill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000000" w:themeColor="text1" w:sz="4" w:space="0"/>
        </w:tcBorders>
        <w:shd w:val="clear" w:color="auto" w:fill="CCE8C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000000" w:themeColor="text1" w:sz="4" w:space="0"/>
        </w:tcBorders>
        <w:shd w:val="clear" w:color="auto" w:fill="CCE8C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000000" w:themeColor="text1" w:sz="4" w:space="0"/>
        </w:tcBorders>
        <w:shd w:val="clear" w:color="auto" w:fill="CCE8C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000000" w:themeColor="text1" w:sz="4" w:space="0"/>
        </w:tcBorders>
        <w:shd w:val="clear" w:color="auto" w:fill="CCE8CF" w:themeFill="background1"/>
      </w:tc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3">
    <w:name w:val="清单表 7 彩色 - 着色 11"/>
    <w:basedOn w:val="89"/>
    <w:qFormat/>
    <w:locked/>
    <w:uiPriority w:val="52"/>
    <w:rPr>
      <w:color w:val="2E75B6" w:themeColor="accent1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5B9BD5" w:themeColor="accent1" w:sz="4" w:space="0"/>
        </w:tcBorders>
        <w:shd w:val="clear" w:color="auto" w:fill="CCE8C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5B9BD5" w:themeColor="accent1" w:sz="4" w:space="0"/>
        </w:tcBorders>
        <w:shd w:val="clear" w:color="auto" w:fill="CCE8C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5B9BD5" w:themeColor="accent1" w:sz="4" w:space="0"/>
        </w:tcBorders>
        <w:shd w:val="clear" w:color="auto" w:fill="CCE8C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5B9BD5" w:themeColor="accent1" w:sz="4" w:space="0"/>
        </w:tcBorders>
        <w:shd w:val="clear" w:color="auto" w:fill="CCE8CF" w:themeFill="background1"/>
      </w:tc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4">
    <w:name w:val="清单表 7 彩色 - 着色 21"/>
    <w:basedOn w:val="89"/>
    <w:qFormat/>
    <w:locked/>
    <w:uiPriority w:val="52"/>
    <w:rPr>
      <w:color w:val="BF0000" w:themeColor="accent2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FF0000" w:themeColor="accent2" w:sz="4" w:space="0"/>
        </w:tcBorders>
        <w:shd w:val="clear" w:color="auto" w:fill="CCE8C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FF0000" w:themeColor="accent2" w:sz="4" w:space="0"/>
        </w:tcBorders>
        <w:shd w:val="clear" w:color="auto" w:fill="CCE8C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FF0000" w:themeColor="accent2" w:sz="4" w:space="0"/>
        </w:tcBorders>
        <w:shd w:val="clear" w:color="auto" w:fill="CCE8C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FF0000" w:themeColor="accent2" w:sz="4" w:space="0"/>
        </w:tcBorders>
        <w:shd w:val="clear" w:color="auto" w:fill="CCE8CF" w:themeFill="background1"/>
      </w:tcPr>
    </w:tblStylePr>
    <w:tblStylePr w:type="band1Vert">
      <w:tcPr>
        <w:shd w:val="clear" w:color="auto" w:fill="FECCCC" w:themeFill="accent2" w:themeFillTint="33"/>
      </w:tcPr>
    </w:tblStylePr>
    <w:tblStylePr w:type="band1Horz">
      <w:tcPr>
        <w:shd w:val="clear" w:color="auto" w:fill="FECCCC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5">
    <w:name w:val="清单表 7 彩色 - 着色 31"/>
    <w:basedOn w:val="89"/>
    <w:qFormat/>
    <w:locked/>
    <w:uiPriority w:val="52"/>
    <w:rPr>
      <w:color w:val="7C7C7C" w:themeColor="accent3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A5A5A5" w:themeColor="accent3" w:sz="4" w:space="0"/>
        </w:tcBorders>
        <w:shd w:val="clear" w:color="auto" w:fill="CCE8C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A5A5A5" w:themeColor="accent3" w:sz="4" w:space="0"/>
        </w:tcBorders>
        <w:shd w:val="clear" w:color="auto" w:fill="CCE8C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A5A5A5" w:themeColor="accent3" w:sz="4" w:space="0"/>
        </w:tcBorders>
        <w:shd w:val="clear" w:color="auto" w:fill="CCE8C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A5A5A5" w:themeColor="accent3" w:sz="4" w:space="0"/>
        </w:tcBorders>
        <w:shd w:val="clear" w:color="auto" w:fill="CCE8CF" w:themeFill="background1"/>
      </w:tc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6">
    <w:name w:val="清单表 7 彩色 - 着色 41"/>
    <w:basedOn w:val="89"/>
    <w:qFormat/>
    <w:locked/>
    <w:uiPriority w:val="52"/>
    <w:rPr>
      <w:color w:val="BF9000" w:themeColor="accent4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FFC000" w:themeColor="accent4" w:sz="4" w:space="0"/>
        </w:tcBorders>
        <w:shd w:val="clear" w:color="auto" w:fill="CCE8C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FFC000" w:themeColor="accent4" w:sz="4" w:space="0"/>
        </w:tcBorders>
        <w:shd w:val="clear" w:color="auto" w:fill="CCE8C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FFC000" w:themeColor="accent4" w:sz="4" w:space="0"/>
        </w:tcBorders>
        <w:shd w:val="clear" w:color="auto" w:fill="CCE8C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FFC000" w:themeColor="accent4" w:sz="4" w:space="0"/>
        </w:tcBorders>
        <w:shd w:val="clear" w:color="auto" w:fill="CCE8CF" w:themeFill="background1"/>
      </w:tcPr>
    </w:tblStylePr>
    <w:tblStylePr w:type="band1Vert">
      <w:tcPr>
        <w:shd w:val="clear" w:color="auto" w:fill="FEF2CC" w:themeFill="accent4" w:themeFillTint="33"/>
      </w:tcPr>
    </w:tblStylePr>
    <w:tblStylePr w:type="band1Horz">
      <w:tcPr>
        <w:shd w:val="clear" w:color="auto" w:fill="FEF2CC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7">
    <w:name w:val="清单表 7 彩色 - 着色 51"/>
    <w:basedOn w:val="89"/>
    <w:qFormat/>
    <w:locked/>
    <w:uiPriority w:val="52"/>
    <w:rPr>
      <w:color w:val="204174" w:themeColor="accent5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2B579A" w:themeColor="accent5" w:sz="4" w:space="0"/>
        </w:tcBorders>
        <w:shd w:val="clear" w:color="auto" w:fill="CCE8C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2B579A" w:themeColor="accent5" w:sz="4" w:space="0"/>
        </w:tcBorders>
        <w:shd w:val="clear" w:color="auto" w:fill="CCE8C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2B579A" w:themeColor="accent5" w:sz="4" w:space="0"/>
        </w:tcBorders>
        <w:shd w:val="clear" w:color="auto" w:fill="CCE8C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2B579A" w:themeColor="accent5" w:sz="4" w:space="0"/>
        </w:tcBorders>
        <w:shd w:val="clear" w:color="auto" w:fill="CCE8CF" w:themeFill="background1"/>
      </w:tcPr>
    </w:tblStylePr>
    <w:tblStylePr w:type="band1Vert">
      <w:tcPr>
        <w:shd w:val="clear" w:color="auto" w:fill="CEDCF1" w:themeFill="accent5" w:themeFillTint="33"/>
      </w:tcPr>
    </w:tblStylePr>
    <w:tblStylePr w:type="band1Horz">
      <w:tcPr>
        <w:shd w:val="clear" w:color="auto" w:fill="CEDCF1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88">
    <w:name w:val="清单表 7 彩色 - 着色 61"/>
    <w:basedOn w:val="89"/>
    <w:qFormat/>
    <w:locked/>
    <w:uiPriority w:val="52"/>
    <w:rPr>
      <w:color w:val="548235" w:themeColor="accent6" w:themeShade="BF"/>
    </w:r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0AD47" w:themeColor="accent6" w:sz="4" w:space="0"/>
        </w:tcBorders>
        <w:shd w:val="clear" w:color="auto" w:fill="CCE8C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0AD47" w:themeColor="accent6" w:sz="4" w:space="0"/>
        </w:tcBorders>
        <w:shd w:val="clear" w:color="auto" w:fill="CCE8C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0AD47" w:themeColor="accent6" w:sz="4" w:space="0"/>
        </w:tcBorders>
        <w:shd w:val="clear" w:color="auto" w:fill="CCE8C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0AD47" w:themeColor="accent6" w:sz="4" w:space="0"/>
        </w:tcBorders>
        <w:shd w:val="clear" w:color="auto" w:fill="CCE8CF" w:themeFill="background1"/>
      </w:tc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389">
    <w:name w:val="宏文本 字符"/>
    <w:basedOn w:val="232"/>
    <w:link w:val="2"/>
    <w:semiHidden/>
    <w:qFormat/>
    <w:uiPriority w:val="99"/>
    <w:rPr>
      <w:rFonts w:ascii="Microsoft YaHei UI" w:hAnsi="Microsoft YaHei UI" w:eastAsia="Microsoft YaHei UI"/>
      <w:szCs w:val="20"/>
    </w:rPr>
  </w:style>
  <w:style w:type="character" w:customStyle="1" w:styleId="390">
    <w:name w:val="信息标题 字符"/>
    <w:basedOn w:val="232"/>
    <w:link w:val="80"/>
    <w:semiHidden/>
    <w:qFormat/>
    <w:uiPriority w:val="99"/>
    <w:rPr>
      <w:rFonts w:ascii="Microsoft YaHei UI" w:hAnsi="Microsoft YaHei UI" w:eastAsia="Microsoft YaHei UI" w:cstheme="majorBidi"/>
      <w:sz w:val="24"/>
      <w:szCs w:val="24"/>
      <w:shd w:val="pct20" w:color="auto" w:fill="auto"/>
    </w:rPr>
  </w:style>
  <w:style w:type="paragraph" w:styleId="391">
    <w:name w:val="No Spacing"/>
    <w:semiHidden/>
    <w:unhideWhenUsed/>
    <w:qFormat/>
    <w:locked/>
    <w:uiPriority w:val="1"/>
    <w:rPr>
      <w:rFonts w:ascii="Microsoft YaHei UI" w:hAnsi="Microsoft YaHei UI" w:eastAsia="Microsoft YaHei UI" w:cstheme="minorBidi"/>
      <w:sz w:val="22"/>
      <w:szCs w:val="22"/>
      <w:lang w:val="en-US" w:eastAsia="zh-CN" w:bidi="ar-SA"/>
    </w:rPr>
  </w:style>
  <w:style w:type="character" w:customStyle="1" w:styleId="392">
    <w:name w:val="注释标题 字符"/>
    <w:basedOn w:val="232"/>
    <w:link w:val="17"/>
    <w:semiHidden/>
    <w:qFormat/>
    <w:uiPriority w:val="99"/>
    <w:rPr>
      <w:rFonts w:ascii="Microsoft YaHei UI" w:hAnsi="Microsoft YaHei UI" w:eastAsia="Microsoft YaHei UI"/>
    </w:rPr>
  </w:style>
  <w:style w:type="character" w:styleId="393">
    <w:name w:val="Placeholder Text"/>
    <w:basedOn w:val="232"/>
    <w:semiHidden/>
    <w:qFormat/>
    <w:locked/>
    <w:uiPriority w:val="99"/>
    <w:rPr>
      <w:rFonts w:ascii="Microsoft YaHei UI" w:hAnsi="Microsoft YaHei UI" w:eastAsia="Microsoft YaHei U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customStyle="1" w:styleId="394">
    <w:name w:val="无格式表格 11"/>
    <w:basedOn w:val="89"/>
    <w:qFormat/>
    <w:locked/>
    <w:uiPriority w:val="41"/>
    <w:tblPr>
      <w:tblBorders>
        <w:top w:val="single" w:color="80C588" w:themeColor="background1" w:themeShade="BF" w:sz="4" w:space="0"/>
        <w:left w:val="single" w:color="80C588" w:themeColor="background1" w:themeShade="BF" w:sz="4" w:space="0"/>
        <w:bottom w:val="single" w:color="80C588" w:themeColor="background1" w:themeShade="BF" w:sz="4" w:space="0"/>
        <w:right w:val="single" w:color="80C588" w:themeColor="background1" w:themeShade="BF" w:sz="4" w:space="0"/>
        <w:insideH w:val="single" w:color="80C588" w:themeColor="background1" w:themeShade="BF" w:sz="4" w:space="0"/>
        <w:insideV w:val="single" w:color="80C588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80C588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CE1C0" w:themeFill="background1" w:themeFillShade="F2"/>
      </w:tcPr>
    </w:tblStylePr>
    <w:tblStylePr w:type="band1Horz">
      <w:tcPr>
        <w:shd w:val="clear" w:color="auto" w:fill="BCE1C0" w:themeFill="background1" w:themeFillShade="F2"/>
      </w:tcPr>
    </w:tblStylePr>
  </w:style>
  <w:style w:type="table" w:customStyle="1" w:styleId="395">
    <w:name w:val="无格式表格 21"/>
    <w:basedOn w:val="89"/>
    <w:qFormat/>
    <w:locked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396">
    <w:name w:val="无格式表格 31"/>
    <w:basedOn w:val="89"/>
    <w:qFormat/>
    <w:locked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BCE1C0" w:themeFill="background1" w:themeFillShade="F2"/>
      </w:tcPr>
    </w:tblStylePr>
    <w:tblStylePr w:type="band1Horz">
      <w:tcPr>
        <w:shd w:val="clear" w:color="auto" w:fill="BCE1C0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397">
    <w:name w:val="无格式表格 41"/>
    <w:basedOn w:val="89"/>
    <w:qFormat/>
    <w:locked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CE1C0" w:themeFill="background1" w:themeFillShade="F2"/>
      </w:tcPr>
    </w:tblStylePr>
    <w:tblStylePr w:type="band1Horz">
      <w:tcPr>
        <w:shd w:val="clear" w:color="auto" w:fill="BCE1C0" w:themeFill="background1" w:themeFillShade="F2"/>
      </w:tcPr>
    </w:tblStylePr>
  </w:style>
  <w:style w:type="table" w:customStyle="1" w:styleId="398">
    <w:name w:val="无格式表格 51"/>
    <w:basedOn w:val="89"/>
    <w:qFormat/>
    <w:locked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CCE8C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CCE8C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CCE8C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CCE8CF" w:themeFill="background1"/>
      </w:tcPr>
    </w:tblStylePr>
    <w:tblStylePr w:type="band1Vert">
      <w:tcPr>
        <w:shd w:val="clear" w:color="auto" w:fill="BCE1C0" w:themeFill="background1" w:themeFillShade="F2"/>
      </w:tcPr>
    </w:tblStylePr>
    <w:tblStylePr w:type="band1Horz">
      <w:tcPr>
        <w:shd w:val="clear" w:color="auto" w:fill="BCE1C0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character" w:customStyle="1" w:styleId="399">
    <w:name w:val="纯文本 字符"/>
    <w:basedOn w:val="232"/>
    <w:link w:val="46"/>
    <w:semiHidden/>
    <w:qFormat/>
    <w:uiPriority w:val="99"/>
    <w:rPr>
      <w:rFonts w:ascii="Microsoft YaHei UI" w:hAnsi="Microsoft YaHei UI" w:eastAsia="Microsoft YaHei UI"/>
      <w:szCs w:val="21"/>
    </w:rPr>
  </w:style>
  <w:style w:type="paragraph" w:styleId="400">
    <w:name w:val="Quote"/>
    <w:basedOn w:val="1"/>
    <w:next w:val="1"/>
    <w:link w:val="401"/>
    <w:semiHidden/>
    <w:unhideWhenUsed/>
    <w:qFormat/>
    <w:locked/>
    <w:uiPriority w:val="29"/>
    <w:pPr>
      <w:spacing w:before="20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1">
    <w:name w:val="引用 字符"/>
    <w:basedOn w:val="232"/>
    <w:link w:val="400"/>
    <w:semiHidden/>
    <w:qFormat/>
    <w:uiPriority w:val="29"/>
    <w:rPr>
      <w:rFonts w:ascii="Microsoft YaHei UI" w:hAnsi="Microsoft YaHei UI" w:eastAsia="Microsoft YaHei U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2">
    <w:name w:val="称呼 字符"/>
    <w:basedOn w:val="232"/>
    <w:link w:val="31"/>
    <w:semiHidden/>
    <w:qFormat/>
    <w:uiPriority w:val="99"/>
    <w:rPr>
      <w:rFonts w:ascii="Microsoft YaHei UI" w:hAnsi="Microsoft YaHei UI" w:eastAsia="Microsoft YaHei UI"/>
    </w:rPr>
  </w:style>
  <w:style w:type="character" w:customStyle="1" w:styleId="403">
    <w:name w:val="签名 字符"/>
    <w:basedOn w:val="232"/>
    <w:link w:val="59"/>
    <w:semiHidden/>
    <w:qFormat/>
    <w:uiPriority w:val="99"/>
    <w:rPr>
      <w:rFonts w:ascii="Microsoft YaHei UI" w:hAnsi="Microsoft YaHei UI" w:eastAsia="Microsoft YaHei UI"/>
    </w:rPr>
  </w:style>
  <w:style w:type="character" w:customStyle="1" w:styleId="404">
    <w:name w:val="不明显强调1"/>
    <w:basedOn w:val="232"/>
    <w:semiHidden/>
    <w:unhideWhenUsed/>
    <w:qFormat/>
    <w:locked/>
    <w:uiPriority w:val="19"/>
    <w:rPr>
      <w:rFonts w:ascii="Microsoft YaHei UI" w:hAnsi="Microsoft YaHei UI" w:eastAsia="Microsoft YaHei U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05">
    <w:name w:val="不明显参考1"/>
    <w:basedOn w:val="232"/>
    <w:semiHidden/>
    <w:unhideWhenUsed/>
    <w:qFormat/>
    <w:locked/>
    <w:uiPriority w:val="31"/>
    <w:rPr>
      <w:rFonts w:ascii="Microsoft YaHei UI" w:hAnsi="Microsoft YaHei UI" w:eastAsia="Microsoft YaHei UI"/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customStyle="1" w:styleId="406">
    <w:name w:val="网格型浅色1"/>
    <w:basedOn w:val="89"/>
    <w:qFormat/>
    <w:locked/>
    <w:uiPriority w:val="40"/>
    <w:tblPr>
      <w:tblBorders>
        <w:top w:val="single" w:color="80C588" w:themeColor="background1" w:themeShade="BF" w:sz="4" w:space="0"/>
        <w:left w:val="single" w:color="80C588" w:themeColor="background1" w:themeShade="BF" w:sz="4" w:space="0"/>
        <w:bottom w:val="single" w:color="80C588" w:themeColor="background1" w:themeShade="BF" w:sz="4" w:space="0"/>
        <w:right w:val="single" w:color="80C588" w:themeColor="background1" w:themeShade="BF" w:sz="4" w:space="0"/>
        <w:insideH w:val="single" w:color="80C588" w:themeColor="background1" w:themeShade="BF" w:sz="4" w:space="0"/>
        <w:insideV w:val="single" w:color="80C588" w:themeColor="background1" w:themeShade="BF" w:sz="4" w:space="0"/>
      </w:tblBorders>
    </w:tblPr>
  </w:style>
  <w:style w:type="character" w:customStyle="1" w:styleId="407">
    <w:name w:val="@他1"/>
    <w:basedOn w:val="232"/>
    <w:semiHidden/>
    <w:unhideWhenUsed/>
    <w:qFormat/>
    <w:locked/>
    <w:uiPriority w:val="99"/>
    <w:rPr>
      <w:rFonts w:ascii="Microsoft YaHei UI" w:hAnsi="Microsoft YaHei UI" w:eastAsia="Microsoft YaHei UI"/>
      <w:color w:val="2B579A"/>
      <w:shd w:val="clear" w:color="auto" w:fill="E1DFDD"/>
    </w:rPr>
  </w:style>
  <w:style w:type="character" w:customStyle="1" w:styleId="408">
    <w:name w:val="井号标签1"/>
    <w:basedOn w:val="232"/>
    <w:semiHidden/>
    <w:unhideWhenUsed/>
    <w:qFormat/>
    <w:locked/>
    <w:uiPriority w:val="99"/>
    <w:rPr>
      <w:rFonts w:ascii="Microsoft YaHei UI" w:hAnsi="Microsoft YaHei UI" w:eastAsia="Microsoft YaHei UI"/>
      <w:color w:val="2B579A"/>
      <w:shd w:val="clear" w:color="auto" w:fill="E1DFDD"/>
    </w:rPr>
  </w:style>
  <w:style w:type="character" w:customStyle="1" w:styleId="409">
    <w:name w:val="智能超链接1"/>
    <w:basedOn w:val="232"/>
    <w:semiHidden/>
    <w:unhideWhenUsed/>
    <w:qFormat/>
    <w:locked/>
    <w:uiPriority w:val="99"/>
    <w:rPr>
      <w:rFonts w:ascii="Microsoft YaHei UI" w:hAnsi="Microsoft YaHei UI" w:eastAsia="Microsoft YaHei UI"/>
      <w:u w:val="dotted"/>
    </w:rPr>
  </w:style>
  <w:style w:type="character" w:customStyle="1" w:styleId="410">
    <w:name w:val="未处理的提及1"/>
    <w:basedOn w:val="232"/>
    <w:semiHidden/>
    <w:unhideWhenUsed/>
    <w:qFormat/>
    <w:locked/>
    <w:uiPriority w:val="99"/>
    <w:rPr>
      <w:rFonts w:ascii="Microsoft YaHei UI" w:hAnsi="Microsoft YaHei UI" w:eastAsia="Microsoft YaHei UI"/>
      <w:color w:val="605E5C"/>
      <w:shd w:val="clear" w:color="auto" w:fill="E1DFDD"/>
    </w:rPr>
  </w:style>
  <w:style w:type="character" w:customStyle="1" w:styleId="411">
    <w:name w:val="未处理的提及2"/>
    <w:basedOn w:val="23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5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exuw\AppData\Roaming\Microsoft\Templates\&#27426;&#36814;&#20351;&#29992;%20Word(2)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项目文档">
      <a:majorFont>
        <a:latin typeface="Segoe UI Light"/>
        <a:ea typeface="Microsoft YaHei UI"/>
        <a:cs typeface=""/>
      </a:majorFont>
      <a:minorFont>
        <a:latin typeface="Segoe UI"/>
        <a:ea typeface="Microsoft YaHei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724DBA-BC5E-4BAD-87C8-B5937C8296EB}">
  <ds:schemaRefs/>
</ds:datastoreItem>
</file>

<file path=customXml/itemProps3.xml><?xml version="1.0" encoding="utf-8"?>
<ds:datastoreItem xmlns:ds="http://schemas.openxmlformats.org/officeDocument/2006/customXml" ds:itemID="{7B9FE982-DDF9-4F2B-80C6-E4D44711D042}">
  <ds:schemaRefs/>
</ds:datastoreItem>
</file>

<file path=customXml/itemProps4.xml><?xml version="1.0" encoding="utf-8"?>
<ds:datastoreItem xmlns:ds="http://schemas.openxmlformats.org/officeDocument/2006/customXml" ds:itemID="{71F0F5CC-BEDC-4A29-93D8-84A715276015}">
  <ds:schemaRefs/>
</ds:datastoreItem>
</file>

<file path=customXml/itemProps5.xml><?xml version="1.0" encoding="utf-8"?>
<ds:datastoreItem xmlns:ds="http://schemas.openxmlformats.org/officeDocument/2006/customXml" ds:itemID="{4CF6AFD9-3CE3-4EEA-B705-82EE1111B4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欢迎使用 Word(2)</Template>
  <Pages>1</Pages>
  <Words>263</Words>
  <Characters>1505</Characters>
  <Lines>12</Lines>
  <Paragraphs>3</Paragraphs>
  <TotalTime>25</TotalTime>
  <ScaleCrop>false</ScaleCrop>
  <LinksUpToDate>false</LinksUpToDate>
  <CharactersWithSpaces>1765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2020-12-25T00:56:00Z</dcterms:created>
  <dcterms:modified xsi:type="dcterms:W3CDTF">2020-12-29T07:22:44Z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KSOProductBuildVer">
    <vt:lpwstr>2052-11.1.0.9991</vt:lpwstr>
  </property>
</Properties>
</file>